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1BDB" w14:textId="2A2B9477" w:rsidR="00E0578F" w:rsidRPr="00756E6D" w:rsidRDefault="00E0578F" w:rsidP="00F24DC0">
      <w:pPr>
        <w:ind w:left="720" w:hanging="720"/>
        <w:rPr>
          <w:rFonts w:eastAsia="Arial"/>
          <w:sz w:val="22"/>
          <w:szCs w:val="22"/>
        </w:rPr>
      </w:pPr>
      <w:r w:rsidRPr="00756E6D">
        <w:rPr>
          <w:rFonts w:eastAsia="Arial"/>
          <w:b/>
          <w:sz w:val="22"/>
          <w:szCs w:val="22"/>
        </w:rPr>
        <w:t>Board Directo</w:t>
      </w:r>
      <w:r w:rsidR="009B21E7" w:rsidRPr="00756E6D">
        <w:rPr>
          <w:rFonts w:eastAsia="Arial"/>
          <w:b/>
          <w:sz w:val="22"/>
          <w:szCs w:val="22"/>
        </w:rPr>
        <w:t>rs</w:t>
      </w:r>
      <w:r w:rsidR="00813C62">
        <w:rPr>
          <w:rFonts w:eastAsia="Arial"/>
          <w:sz w:val="22"/>
          <w:szCs w:val="22"/>
        </w:rPr>
        <w:t xml:space="preserve">: </w:t>
      </w:r>
      <w:r w:rsidR="00614276">
        <w:rPr>
          <w:rFonts w:eastAsia="Arial"/>
          <w:sz w:val="22"/>
          <w:szCs w:val="22"/>
        </w:rPr>
        <w:t>Susan Cochrane, Chair; M</w:t>
      </w:r>
      <w:r w:rsidR="0004794E">
        <w:rPr>
          <w:rFonts w:eastAsia="Arial"/>
          <w:sz w:val="22"/>
          <w:szCs w:val="22"/>
        </w:rPr>
        <w:t>argy Lindquist</w:t>
      </w:r>
      <w:r w:rsidR="00B66B7F">
        <w:rPr>
          <w:rFonts w:eastAsia="Arial"/>
          <w:sz w:val="22"/>
          <w:szCs w:val="22"/>
        </w:rPr>
        <w:t>, Vice Chair; George Kendall</w:t>
      </w:r>
      <w:r w:rsidR="00F24DC0" w:rsidRPr="00756E6D">
        <w:rPr>
          <w:rFonts w:eastAsia="Arial"/>
          <w:sz w:val="22"/>
          <w:szCs w:val="22"/>
        </w:rPr>
        <w:t>, Secreta</w:t>
      </w:r>
      <w:r w:rsidR="00B71272">
        <w:rPr>
          <w:rFonts w:eastAsia="Arial"/>
          <w:sz w:val="22"/>
          <w:szCs w:val="22"/>
        </w:rPr>
        <w:t xml:space="preserve">ry; </w:t>
      </w:r>
      <w:r w:rsidR="00461A00">
        <w:rPr>
          <w:rFonts w:eastAsia="Arial"/>
          <w:sz w:val="22"/>
          <w:szCs w:val="22"/>
        </w:rPr>
        <w:t xml:space="preserve">Mary Bianchi, Treasurer; </w:t>
      </w:r>
      <w:r w:rsidR="00F24DC0" w:rsidRPr="00756E6D">
        <w:rPr>
          <w:rFonts w:eastAsia="Arial"/>
          <w:sz w:val="22"/>
          <w:szCs w:val="22"/>
        </w:rPr>
        <w:t xml:space="preserve">Mike Bonnheim, </w:t>
      </w:r>
      <w:r w:rsidR="00581E2E">
        <w:rPr>
          <w:rFonts w:eastAsia="Arial"/>
          <w:sz w:val="22"/>
          <w:szCs w:val="22"/>
        </w:rPr>
        <w:t>Director</w:t>
      </w:r>
      <w:r w:rsidR="00F24DC0" w:rsidRPr="00756E6D">
        <w:rPr>
          <w:rFonts w:eastAsia="Arial"/>
          <w:sz w:val="22"/>
          <w:szCs w:val="22"/>
        </w:rPr>
        <w:t xml:space="preserve">; </w:t>
      </w:r>
      <w:r w:rsidR="002D4105">
        <w:rPr>
          <w:rFonts w:eastAsia="Arial"/>
          <w:sz w:val="22"/>
          <w:szCs w:val="22"/>
        </w:rPr>
        <w:t>Melissa Egger</w:t>
      </w:r>
      <w:r w:rsidR="00F24DC0" w:rsidRPr="00756E6D">
        <w:rPr>
          <w:rFonts w:eastAsia="Arial"/>
          <w:sz w:val="22"/>
          <w:szCs w:val="22"/>
        </w:rPr>
        <w:t xml:space="preserve">, Director; </w:t>
      </w:r>
      <w:r w:rsidR="00B66B7F">
        <w:rPr>
          <w:rFonts w:eastAsia="Arial"/>
          <w:sz w:val="22"/>
          <w:szCs w:val="22"/>
        </w:rPr>
        <w:t xml:space="preserve">Tom Mora, Director; </w:t>
      </w:r>
      <w:r w:rsidR="00F24DC0" w:rsidRPr="00756E6D">
        <w:rPr>
          <w:rFonts w:eastAsia="Arial"/>
          <w:sz w:val="22"/>
          <w:szCs w:val="22"/>
        </w:rPr>
        <w:t>Randy Heinzen</w:t>
      </w:r>
      <w:r w:rsidR="0027085B">
        <w:rPr>
          <w:rFonts w:eastAsia="Arial"/>
          <w:sz w:val="22"/>
          <w:szCs w:val="22"/>
        </w:rPr>
        <w:t xml:space="preserve">, </w:t>
      </w:r>
      <w:r w:rsidR="00461A00">
        <w:rPr>
          <w:rFonts w:eastAsia="Arial"/>
          <w:sz w:val="22"/>
          <w:szCs w:val="22"/>
        </w:rPr>
        <w:t>Director</w:t>
      </w:r>
      <w:r w:rsidR="008F0FA2">
        <w:rPr>
          <w:rFonts w:eastAsia="Arial"/>
          <w:sz w:val="22"/>
          <w:szCs w:val="22"/>
        </w:rPr>
        <w:t xml:space="preserve">; </w:t>
      </w:r>
      <w:r w:rsidR="002B2628">
        <w:rPr>
          <w:rFonts w:eastAsia="Arial"/>
          <w:sz w:val="22"/>
          <w:szCs w:val="22"/>
        </w:rPr>
        <w:t>M</w:t>
      </w:r>
      <w:r w:rsidR="0062638C">
        <w:rPr>
          <w:rFonts w:eastAsia="Arial"/>
          <w:sz w:val="22"/>
          <w:szCs w:val="22"/>
        </w:rPr>
        <w:t>ike Broadhurs</w:t>
      </w:r>
      <w:r w:rsidR="002B2628">
        <w:rPr>
          <w:rFonts w:eastAsia="Arial"/>
          <w:sz w:val="22"/>
          <w:szCs w:val="22"/>
        </w:rPr>
        <w:t xml:space="preserve">t, Director; </w:t>
      </w:r>
      <w:r w:rsidR="008F0FA2" w:rsidRPr="00756E6D">
        <w:rPr>
          <w:rFonts w:eastAsia="Arial"/>
          <w:sz w:val="22"/>
          <w:szCs w:val="22"/>
        </w:rPr>
        <w:t>Royce Larsen, Associate Director</w:t>
      </w:r>
      <w:r w:rsidR="00157844">
        <w:rPr>
          <w:rFonts w:eastAsia="Arial"/>
          <w:sz w:val="22"/>
          <w:szCs w:val="22"/>
        </w:rPr>
        <w:t>; Chuck Pritchard, Associate Director</w:t>
      </w:r>
    </w:p>
    <w:p w14:paraId="68C6529C" w14:textId="77777777" w:rsidR="00DA32A3" w:rsidRPr="00756E6D" w:rsidRDefault="003072C8" w:rsidP="007E0C2F">
      <w:pPr>
        <w:ind w:left="720" w:hanging="720"/>
        <w:rPr>
          <w:rFonts w:eastAsia="Arial"/>
          <w:sz w:val="22"/>
          <w:szCs w:val="22"/>
        </w:rPr>
      </w:pPr>
      <w:r w:rsidRPr="00756E6D">
        <w:rPr>
          <w:rFonts w:eastAsia="Arial"/>
          <w:b/>
          <w:sz w:val="22"/>
          <w:szCs w:val="22"/>
        </w:rPr>
        <w:t>Staff</w:t>
      </w:r>
      <w:r w:rsidRPr="00756E6D">
        <w:rPr>
          <w:rFonts w:eastAsia="Arial"/>
          <w:sz w:val="22"/>
          <w:szCs w:val="22"/>
        </w:rPr>
        <w:t xml:space="preserve">: </w:t>
      </w:r>
      <w:r w:rsidR="003F588C" w:rsidRPr="00756E6D">
        <w:rPr>
          <w:rFonts w:eastAsia="Arial"/>
          <w:sz w:val="22"/>
          <w:szCs w:val="22"/>
        </w:rPr>
        <w:t>Devin Best, Executive Director</w:t>
      </w:r>
      <w:r w:rsidR="00A2286A" w:rsidRPr="00756E6D">
        <w:rPr>
          <w:rFonts w:eastAsia="Arial"/>
          <w:sz w:val="22"/>
          <w:szCs w:val="22"/>
        </w:rPr>
        <w:t>;</w:t>
      </w:r>
      <w:r w:rsidR="009D25A0" w:rsidRPr="00756E6D">
        <w:rPr>
          <w:rFonts w:eastAsia="Arial"/>
          <w:sz w:val="22"/>
          <w:szCs w:val="22"/>
        </w:rPr>
        <w:t xml:space="preserve"> </w:t>
      </w:r>
      <w:r w:rsidR="00614FFB" w:rsidRPr="00756E6D">
        <w:rPr>
          <w:rFonts w:eastAsia="Arial"/>
          <w:sz w:val="22"/>
          <w:szCs w:val="22"/>
        </w:rPr>
        <w:t xml:space="preserve">Erin White, </w:t>
      </w:r>
      <w:r w:rsidR="009F7B65">
        <w:rPr>
          <w:rFonts w:eastAsia="Arial"/>
          <w:sz w:val="22"/>
          <w:szCs w:val="22"/>
        </w:rPr>
        <w:t>Deputy</w:t>
      </w:r>
      <w:r w:rsidR="00B876E5">
        <w:rPr>
          <w:rFonts w:eastAsia="Arial"/>
          <w:sz w:val="22"/>
          <w:szCs w:val="22"/>
        </w:rPr>
        <w:t xml:space="preserve"> Director</w:t>
      </w:r>
      <w:r w:rsidR="00104675">
        <w:rPr>
          <w:rFonts w:eastAsia="Arial"/>
          <w:sz w:val="22"/>
          <w:szCs w:val="22"/>
        </w:rPr>
        <w:t xml:space="preserve">; </w:t>
      </w:r>
      <w:r w:rsidR="007A2876">
        <w:rPr>
          <w:rFonts w:eastAsia="Arial"/>
          <w:sz w:val="22"/>
          <w:szCs w:val="22"/>
        </w:rPr>
        <w:t>Andrew Johnson, Program Manager</w:t>
      </w:r>
      <w:r w:rsidR="00461A00">
        <w:rPr>
          <w:rFonts w:eastAsia="Arial"/>
          <w:sz w:val="22"/>
          <w:szCs w:val="22"/>
        </w:rPr>
        <w:t xml:space="preserve">; </w:t>
      </w:r>
      <w:r w:rsidR="00E54AD2">
        <w:rPr>
          <w:rFonts w:eastAsia="Arial"/>
          <w:sz w:val="22"/>
          <w:szCs w:val="22"/>
        </w:rPr>
        <w:t xml:space="preserve">Amy Smart, Conservation Specialist; </w:t>
      </w:r>
      <w:r w:rsidR="00461A00">
        <w:rPr>
          <w:rFonts w:eastAsia="Arial"/>
          <w:sz w:val="22"/>
          <w:szCs w:val="22"/>
        </w:rPr>
        <w:t>Hay</w:t>
      </w:r>
      <w:r w:rsidR="002B2628">
        <w:rPr>
          <w:rFonts w:eastAsia="Arial"/>
          <w:sz w:val="22"/>
          <w:szCs w:val="22"/>
        </w:rPr>
        <w:t>ley Barnes, Conservation Technician</w:t>
      </w:r>
    </w:p>
    <w:p w14:paraId="1B5C1167" w14:textId="77777777" w:rsidR="00E0578F" w:rsidRPr="00756E6D" w:rsidRDefault="00E0578F" w:rsidP="00EA2DCB">
      <w:pPr>
        <w:rPr>
          <w:rFonts w:eastAsia="Arial"/>
          <w:sz w:val="22"/>
          <w:szCs w:val="22"/>
        </w:rPr>
      </w:pPr>
      <w:r w:rsidRPr="00756E6D">
        <w:rPr>
          <w:rFonts w:eastAsia="Arial"/>
          <w:b/>
          <w:sz w:val="22"/>
          <w:szCs w:val="22"/>
        </w:rPr>
        <w:t>NRCS District Conservationist</w:t>
      </w:r>
      <w:r w:rsidR="003C28EF" w:rsidRPr="00756E6D">
        <w:rPr>
          <w:rFonts w:eastAsia="Arial"/>
          <w:sz w:val="22"/>
          <w:szCs w:val="22"/>
        </w:rPr>
        <w:t>:</w:t>
      </w:r>
      <w:r w:rsidR="00711746">
        <w:rPr>
          <w:rFonts w:eastAsia="Arial"/>
          <w:sz w:val="22"/>
          <w:szCs w:val="22"/>
        </w:rPr>
        <w:t xml:space="preserve"> Hilary Phillips</w:t>
      </w:r>
    </w:p>
    <w:p w14:paraId="36145105" w14:textId="77777777" w:rsidR="00E0578F" w:rsidRPr="00756E6D" w:rsidRDefault="002C3DA0" w:rsidP="007D6308">
      <w:pPr>
        <w:pStyle w:val="IntenseQuote"/>
        <w:spacing w:after="0"/>
        <w:ind w:left="0"/>
        <w:jc w:val="center"/>
        <w:rPr>
          <w:sz w:val="22"/>
          <w:szCs w:val="22"/>
        </w:rPr>
      </w:pPr>
      <w:r w:rsidRPr="00756E6D">
        <w:rPr>
          <w:sz w:val="22"/>
          <w:szCs w:val="22"/>
        </w:rPr>
        <w:t>AGENDA a</w:t>
      </w:r>
      <w:r w:rsidR="00E0578F" w:rsidRPr="00756E6D">
        <w:rPr>
          <w:sz w:val="22"/>
          <w:szCs w:val="22"/>
        </w:rPr>
        <w:t>nd MEETING NOTICE</w:t>
      </w:r>
    </w:p>
    <w:p w14:paraId="4474F3EC" w14:textId="7A133A36" w:rsidR="003F588C" w:rsidRPr="00294E6A" w:rsidRDefault="002C3DA0" w:rsidP="00EA3CE6">
      <w:pPr>
        <w:pStyle w:val="IntenseQuote"/>
        <w:pBdr>
          <w:bottom w:val="none" w:sz="0" w:space="0" w:color="auto"/>
        </w:pBdr>
        <w:spacing w:before="0" w:after="0"/>
        <w:ind w:left="0"/>
        <w:rPr>
          <w:color w:val="auto"/>
          <w:sz w:val="22"/>
          <w:szCs w:val="22"/>
        </w:rPr>
      </w:pPr>
      <w:r w:rsidRPr="00756E6D">
        <w:rPr>
          <w:sz w:val="22"/>
          <w:szCs w:val="22"/>
        </w:rPr>
        <w:t xml:space="preserve">                  </w:t>
      </w:r>
      <w:r w:rsidR="00E0578F" w:rsidRPr="00756E6D">
        <w:rPr>
          <w:sz w:val="22"/>
          <w:szCs w:val="22"/>
        </w:rPr>
        <w:t xml:space="preserve">PUBLIC MEETING: </w:t>
      </w:r>
      <w:r w:rsidR="00665DAC" w:rsidRPr="00756E6D">
        <w:rPr>
          <w:sz w:val="22"/>
          <w:szCs w:val="22"/>
        </w:rPr>
        <w:t xml:space="preserve">         </w:t>
      </w:r>
      <w:r w:rsidR="00897E38">
        <w:rPr>
          <w:sz w:val="22"/>
          <w:szCs w:val="22"/>
        </w:rPr>
        <w:t xml:space="preserve">  </w:t>
      </w:r>
      <w:r w:rsidR="00DC1C21" w:rsidRPr="00294E6A">
        <w:rPr>
          <w:color w:val="000000" w:themeColor="text1"/>
          <w:sz w:val="22"/>
          <w:szCs w:val="22"/>
        </w:rPr>
        <w:t>**</w:t>
      </w:r>
      <w:r w:rsidR="00E65649">
        <w:rPr>
          <w:color w:val="000000" w:themeColor="text1"/>
          <w:sz w:val="22"/>
          <w:szCs w:val="22"/>
        </w:rPr>
        <w:t>4</w:t>
      </w:r>
      <w:r w:rsidR="000F6C91">
        <w:rPr>
          <w:color w:val="auto"/>
          <w:sz w:val="22"/>
          <w:szCs w:val="22"/>
        </w:rPr>
        <w:t>:00</w:t>
      </w:r>
      <w:r w:rsidR="003E2D76">
        <w:rPr>
          <w:color w:val="auto"/>
          <w:sz w:val="22"/>
          <w:szCs w:val="22"/>
        </w:rPr>
        <w:t>p</w:t>
      </w:r>
      <w:r w:rsidR="001670FC">
        <w:rPr>
          <w:color w:val="auto"/>
          <w:sz w:val="22"/>
          <w:szCs w:val="22"/>
        </w:rPr>
        <w:t xml:space="preserve">m </w:t>
      </w:r>
      <w:r w:rsidR="00450E2F">
        <w:rPr>
          <w:color w:val="auto"/>
          <w:sz w:val="22"/>
          <w:szCs w:val="22"/>
        </w:rPr>
        <w:t>August</w:t>
      </w:r>
      <w:r w:rsidR="005455AC">
        <w:rPr>
          <w:color w:val="auto"/>
          <w:sz w:val="22"/>
          <w:szCs w:val="22"/>
        </w:rPr>
        <w:t xml:space="preserve"> 26</w:t>
      </w:r>
      <w:r w:rsidR="003E2D76">
        <w:rPr>
          <w:color w:val="auto"/>
          <w:sz w:val="22"/>
          <w:szCs w:val="22"/>
        </w:rPr>
        <w:t>, 202</w:t>
      </w:r>
      <w:r w:rsidR="006104D0">
        <w:rPr>
          <w:color w:val="auto"/>
          <w:sz w:val="22"/>
          <w:szCs w:val="22"/>
        </w:rPr>
        <w:t>1</w:t>
      </w:r>
      <w:r w:rsidR="00DC1C21" w:rsidRPr="00294E6A">
        <w:rPr>
          <w:color w:val="auto"/>
          <w:sz w:val="22"/>
          <w:szCs w:val="22"/>
        </w:rPr>
        <w:t>**</w:t>
      </w:r>
    </w:p>
    <w:p w14:paraId="55BE8D09" w14:textId="1B1ACC95" w:rsidR="00E0578F" w:rsidRDefault="005455AC" w:rsidP="00EA3CE6">
      <w:pPr>
        <w:pStyle w:val="IntenseQuote"/>
        <w:pBdr>
          <w:bottom w:val="none" w:sz="0" w:space="0" w:color="auto"/>
        </w:pBdr>
        <w:spacing w:before="0" w:after="0"/>
        <w:ind w:left="3060" w:right="360" w:firstLine="540"/>
        <w:rPr>
          <w:sz w:val="22"/>
          <w:szCs w:val="22"/>
        </w:rPr>
      </w:pPr>
      <w:r>
        <w:rPr>
          <w:sz w:val="22"/>
          <w:szCs w:val="22"/>
        </w:rPr>
        <w:t>T</w:t>
      </w:r>
      <w:r w:rsidR="00D50A74">
        <w:rPr>
          <w:sz w:val="22"/>
          <w:szCs w:val="22"/>
        </w:rPr>
        <w:t>empleton Park</w:t>
      </w:r>
    </w:p>
    <w:p w14:paraId="0A35661E" w14:textId="77777777" w:rsidR="007A67A4" w:rsidRPr="007A67A4" w:rsidRDefault="007A67A4" w:rsidP="007A67A4">
      <w:r>
        <w:t xml:space="preserve">                                                           </w:t>
      </w:r>
    </w:p>
    <w:p w14:paraId="3D9B4A31" w14:textId="77777777" w:rsidR="00E0578F" w:rsidRPr="00756E6D" w:rsidRDefault="00E0578F">
      <w:pPr>
        <w:rPr>
          <w:b/>
          <w:bCs/>
          <w:sz w:val="22"/>
          <w:szCs w:val="22"/>
        </w:rPr>
      </w:pPr>
    </w:p>
    <w:p w14:paraId="097A039C" w14:textId="77777777" w:rsidR="00F322C9" w:rsidRPr="00756E6D" w:rsidRDefault="00F322C9" w:rsidP="00F322C9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>Call to Order, Determination of a Quorum, Introductions</w:t>
      </w:r>
      <w:r w:rsidR="00E0578F" w:rsidRPr="00756E6D">
        <w:rPr>
          <w:b/>
          <w:bCs/>
          <w:sz w:val="22"/>
          <w:szCs w:val="22"/>
        </w:rPr>
        <w:t xml:space="preserve"> </w:t>
      </w:r>
    </w:p>
    <w:p w14:paraId="28E927ED" w14:textId="77777777" w:rsidR="00EA3CE6" w:rsidRPr="00756E6D" w:rsidRDefault="00EA3CE6" w:rsidP="00EA3CE6">
      <w:pPr>
        <w:ind w:left="360" w:right="1980"/>
        <w:rPr>
          <w:b/>
          <w:bCs/>
          <w:sz w:val="22"/>
          <w:szCs w:val="22"/>
        </w:rPr>
      </w:pPr>
    </w:p>
    <w:p w14:paraId="13AD880A" w14:textId="77777777" w:rsidR="00656E64" w:rsidRDefault="00F322C9" w:rsidP="00826E68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right="1980" w:hanging="1080"/>
        <w:rPr>
          <w:sz w:val="22"/>
          <w:szCs w:val="22"/>
        </w:rPr>
      </w:pPr>
      <w:r w:rsidRPr="00756E6D">
        <w:rPr>
          <w:b/>
          <w:sz w:val="22"/>
          <w:szCs w:val="22"/>
        </w:rPr>
        <w:t>Additions/Changes to the Agenda</w:t>
      </w:r>
      <w:r w:rsidRPr="00756E6D">
        <w:rPr>
          <w:sz w:val="22"/>
          <w:szCs w:val="22"/>
        </w:rPr>
        <w:t xml:space="preserve"> (Gov. Code 54954.2(B</w:t>
      </w:r>
      <w:r w:rsidR="00C2013E" w:rsidRPr="00756E6D">
        <w:rPr>
          <w:sz w:val="22"/>
          <w:szCs w:val="22"/>
        </w:rPr>
        <w:t>))</w:t>
      </w:r>
    </w:p>
    <w:p w14:paraId="0348B26A" w14:textId="77777777" w:rsidR="00F322C9" w:rsidRPr="00756E6D" w:rsidRDefault="00F322C9" w:rsidP="002C3DA0">
      <w:pPr>
        <w:rPr>
          <w:sz w:val="22"/>
          <w:szCs w:val="22"/>
        </w:rPr>
      </w:pPr>
    </w:p>
    <w:p w14:paraId="16F14AA0" w14:textId="77777777" w:rsidR="00A4775E" w:rsidRPr="00030F3D" w:rsidRDefault="00F322C9" w:rsidP="00AD4A88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right="900" w:hanging="108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Public Comment- </w:t>
      </w:r>
      <w:r w:rsidRPr="00756E6D">
        <w:rPr>
          <w:bCs/>
          <w:sz w:val="22"/>
          <w:szCs w:val="22"/>
        </w:rPr>
        <w:t xml:space="preserve">Public </w:t>
      </w:r>
      <w:r w:rsidR="00B240E8" w:rsidRPr="00756E6D">
        <w:rPr>
          <w:bCs/>
          <w:sz w:val="22"/>
          <w:szCs w:val="22"/>
        </w:rPr>
        <w:t>Comment (limited to 3 minutes per person, NTE 15 minutes total)</w:t>
      </w:r>
    </w:p>
    <w:p w14:paraId="41C8A5DB" w14:textId="77777777" w:rsidR="00E578BD" w:rsidRPr="00806B68" w:rsidRDefault="00E578BD" w:rsidP="00806B68">
      <w:pPr>
        <w:ind w:right="1980"/>
        <w:rPr>
          <w:b/>
          <w:bCs/>
          <w:sz w:val="22"/>
          <w:szCs w:val="22"/>
        </w:rPr>
      </w:pPr>
    </w:p>
    <w:p w14:paraId="498FA936" w14:textId="77777777" w:rsidR="00C26E28" w:rsidRPr="007E0C2F" w:rsidRDefault="00542A9D" w:rsidP="007E0C2F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right="19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RCD</w:t>
      </w:r>
      <w:r w:rsidR="00F322C9" w:rsidRPr="00756E6D">
        <w:rPr>
          <w:b/>
          <w:bCs/>
          <w:sz w:val="22"/>
          <w:szCs w:val="22"/>
        </w:rPr>
        <w:t xml:space="preserve"> Report</w:t>
      </w:r>
      <w:r w:rsidR="00697D8D" w:rsidRPr="00756E6D">
        <w:rPr>
          <w:b/>
          <w:bCs/>
          <w:sz w:val="22"/>
          <w:szCs w:val="22"/>
        </w:rPr>
        <w:t>s</w:t>
      </w:r>
    </w:p>
    <w:p w14:paraId="275B509D" w14:textId="77777777" w:rsidR="00542A9D" w:rsidRDefault="00542A9D" w:rsidP="00542A9D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Board Updates (limited to 2 minutes per person, NTE 10 minutes total)</w:t>
      </w:r>
    </w:p>
    <w:p w14:paraId="5C368C44" w14:textId="54B290B3" w:rsidR="001670FC" w:rsidRDefault="000B3CF7" w:rsidP="001121DB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Executive Director R</w:t>
      </w:r>
      <w:r w:rsidRPr="00756E6D">
        <w:rPr>
          <w:bCs/>
          <w:sz w:val="22"/>
          <w:szCs w:val="22"/>
        </w:rPr>
        <w:t>eport</w:t>
      </w:r>
      <w:r w:rsidR="00015BF5">
        <w:rPr>
          <w:bCs/>
          <w:sz w:val="22"/>
          <w:szCs w:val="22"/>
        </w:rPr>
        <w:t xml:space="preserve"> –</w:t>
      </w:r>
      <w:r w:rsidRPr="0065308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(distributed prior to meeting)</w:t>
      </w:r>
    </w:p>
    <w:p w14:paraId="65227137" w14:textId="4387FA34" w:rsidR="00EC39E8" w:rsidRDefault="00B37B3D" w:rsidP="00450154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Property discussion</w:t>
      </w:r>
    </w:p>
    <w:p w14:paraId="52967561" w14:textId="6958FF00" w:rsidR="0066216B" w:rsidRDefault="005614DE" w:rsidP="00450154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Public Works Plan</w:t>
      </w:r>
      <w:r w:rsidR="00980E00">
        <w:rPr>
          <w:bCs/>
          <w:sz w:val="22"/>
          <w:szCs w:val="22"/>
        </w:rPr>
        <w:t xml:space="preserve"> discussion</w:t>
      </w:r>
    </w:p>
    <w:p w14:paraId="3FE1D985" w14:textId="3C35938B" w:rsidR="00740EF6" w:rsidRPr="00B37B3D" w:rsidRDefault="00740EF6" w:rsidP="00B37B3D">
      <w:pPr>
        <w:tabs>
          <w:tab w:val="num" w:pos="1080"/>
        </w:tabs>
        <w:rPr>
          <w:bCs/>
          <w:sz w:val="22"/>
          <w:szCs w:val="22"/>
        </w:rPr>
      </w:pPr>
    </w:p>
    <w:p w14:paraId="33AFE425" w14:textId="77777777" w:rsidR="001C0F9B" w:rsidRPr="00442084" w:rsidRDefault="001C0F9B" w:rsidP="00442084">
      <w:pPr>
        <w:pStyle w:val="ListParagraph"/>
        <w:ind w:left="630"/>
        <w:rPr>
          <w:bCs/>
          <w:sz w:val="22"/>
          <w:szCs w:val="22"/>
        </w:rPr>
      </w:pPr>
    </w:p>
    <w:p w14:paraId="380CF283" w14:textId="77777777" w:rsidR="00E732BC" w:rsidRPr="0092511A" w:rsidRDefault="00E732BC" w:rsidP="0092511A">
      <w:pPr>
        <w:pStyle w:val="ListParagraph"/>
        <w:ind w:left="1440"/>
        <w:rPr>
          <w:bCs/>
          <w:sz w:val="22"/>
          <w:szCs w:val="22"/>
        </w:rPr>
      </w:pPr>
    </w:p>
    <w:p w14:paraId="63C04DE6" w14:textId="77777777" w:rsidR="00A31F65" w:rsidRPr="00756E6D" w:rsidRDefault="00F322C9" w:rsidP="0070485A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sz w:val="22"/>
          <w:szCs w:val="22"/>
        </w:rPr>
      </w:pPr>
      <w:r w:rsidRPr="00756E6D">
        <w:rPr>
          <w:b/>
          <w:bCs/>
          <w:sz w:val="22"/>
          <w:szCs w:val="22"/>
        </w:rPr>
        <w:t>Consent</w:t>
      </w:r>
    </w:p>
    <w:p w14:paraId="6379673D" w14:textId="27CA1214" w:rsidR="00E15B21" w:rsidRDefault="00F322C9" w:rsidP="003007C8">
      <w:pPr>
        <w:numPr>
          <w:ilvl w:val="1"/>
          <w:numId w:val="1"/>
        </w:numPr>
        <w:ind w:left="720" w:right="1980" w:hanging="450"/>
        <w:rPr>
          <w:sz w:val="22"/>
          <w:szCs w:val="22"/>
        </w:rPr>
      </w:pPr>
      <w:r w:rsidRPr="00756E6D">
        <w:rPr>
          <w:sz w:val="22"/>
          <w:szCs w:val="22"/>
        </w:rPr>
        <w:t>Approval</w:t>
      </w:r>
      <w:r w:rsidR="00C57F3E">
        <w:rPr>
          <w:sz w:val="22"/>
          <w:szCs w:val="22"/>
        </w:rPr>
        <w:t xml:space="preserve"> of regular meeti</w:t>
      </w:r>
      <w:r w:rsidR="00AD62E8">
        <w:rPr>
          <w:sz w:val="22"/>
          <w:szCs w:val="22"/>
        </w:rPr>
        <w:t xml:space="preserve">ng </w:t>
      </w:r>
      <w:r w:rsidR="00826F40">
        <w:rPr>
          <w:sz w:val="22"/>
          <w:szCs w:val="22"/>
        </w:rPr>
        <w:t>minutes for</w:t>
      </w:r>
      <w:r w:rsidR="00981D5A">
        <w:rPr>
          <w:sz w:val="22"/>
          <w:szCs w:val="22"/>
        </w:rPr>
        <w:t xml:space="preserve"> June</w:t>
      </w:r>
      <w:r w:rsidR="007B3004">
        <w:rPr>
          <w:sz w:val="22"/>
          <w:szCs w:val="22"/>
        </w:rPr>
        <w:t xml:space="preserve"> </w:t>
      </w:r>
      <w:r w:rsidR="00A20F7D">
        <w:rPr>
          <w:sz w:val="22"/>
          <w:szCs w:val="22"/>
        </w:rPr>
        <w:t>(distributed prior to meeting)</w:t>
      </w:r>
    </w:p>
    <w:p w14:paraId="437A8493" w14:textId="6F135C4C" w:rsidR="00817498" w:rsidRDefault="00817498" w:rsidP="003007C8">
      <w:pPr>
        <w:numPr>
          <w:ilvl w:val="1"/>
          <w:numId w:val="1"/>
        </w:numPr>
        <w:ind w:left="720" w:right="1980" w:hanging="450"/>
        <w:rPr>
          <w:sz w:val="22"/>
          <w:szCs w:val="22"/>
        </w:rPr>
      </w:pPr>
      <w:r>
        <w:rPr>
          <w:sz w:val="22"/>
          <w:szCs w:val="22"/>
        </w:rPr>
        <w:t>Approv</w:t>
      </w:r>
      <w:r w:rsidR="00964567">
        <w:rPr>
          <w:sz w:val="22"/>
          <w:szCs w:val="22"/>
        </w:rPr>
        <w:t>al of tre</w:t>
      </w:r>
      <w:r w:rsidR="00BB6711">
        <w:rPr>
          <w:sz w:val="22"/>
          <w:szCs w:val="22"/>
        </w:rPr>
        <w:t>asurer</w:t>
      </w:r>
      <w:r w:rsidR="001D1D18">
        <w:rPr>
          <w:sz w:val="22"/>
          <w:szCs w:val="22"/>
        </w:rPr>
        <w:t>’</w:t>
      </w:r>
      <w:r w:rsidR="00BB6711">
        <w:rPr>
          <w:sz w:val="22"/>
          <w:szCs w:val="22"/>
        </w:rPr>
        <w:t xml:space="preserve">s report </w:t>
      </w:r>
      <w:r w:rsidR="001670FC">
        <w:rPr>
          <w:sz w:val="22"/>
          <w:szCs w:val="22"/>
        </w:rPr>
        <w:t xml:space="preserve">for </w:t>
      </w:r>
      <w:r w:rsidR="00981D5A">
        <w:rPr>
          <w:sz w:val="22"/>
          <w:szCs w:val="22"/>
        </w:rPr>
        <w:t>June</w:t>
      </w:r>
      <w:r w:rsidR="00AE770E">
        <w:rPr>
          <w:sz w:val="22"/>
          <w:szCs w:val="22"/>
        </w:rPr>
        <w:t xml:space="preserve"> and July</w:t>
      </w:r>
      <w:r w:rsidR="005107C7">
        <w:rPr>
          <w:sz w:val="22"/>
          <w:szCs w:val="22"/>
        </w:rPr>
        <w:t xml:space="preserve"> </w:t>
      </w:r>
      <w:r>
        <w:rPr>
          <w:sz w:val="22"/>
          <w:szCs w:val="22"/>
        </w:rPr>
        <w:t>(distributed prior to meeting)</w:t>
      </w:r>
    </w:p>
    <w:p w14:paraId="4E3CC714" w14:textId="77777777" w:rsidR="006B21BB" w:rsidRDefault="006B21BB" w:rsidP="005D1CBA">
      <w:pPr>
        <w:ind w:left="270" w:right="1980"/>
        <w:rPr>
          <w:sz w:val="22"/>
          <w:szCs w:val="22"/>
        </w:rPr>
      </w:pPr>
    </w:p>
    <w:p w14:paraId="0CAE35A4" w14:textId="77777777" w:rsidR="0045193E" w:rsidRPr="00756E6D" w:rsidRDefault="0045193E" w:rsidP="00EF2174">
      <w:pPr>
        <w:ind w:right="1980"/>
        <w:rPr>
          <w:sz w:val="22"/>
          <w:szCs w:val="22"/>
        </w:rPr>
      </w:pPr>
    </w:p>
    <w:p w14:paraId="538703E0" w14:textId="013980EA" w:rsidR="004D0B89" w:rsidRPr="00E00BCB" w:rsidRDefault="00313083" w:rsidP="00E00BCB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  </w:t>
      </w:r>
      <w:r w:rsidR="00F322C9" w:rsidRPr="00756E6D">
        <w:rPr>
          <w:b/>
          <w:bCs/>
          <w:sz w:val="22"/>
          <w:szCs w:val="22"/>
        </w:rPr>
        <w:t>Other Agency, Director and Association Reports</w:t>
      </w:r>
    </w:p>
    <w:p w14:paraId="727B48BE" w14:textId="29A0166A" w:rsidR="007F5789" w:rsidRPr="00F012C9" w:rsidRDefault="007F5789" w:rsidP="004D0B89">
      <w:pPr>
        <w:numPr>
          <w:ilvl w:val="1"/>
          <w:numId w:val="1"/>
        </w:numPr>
        <w:ind w:right="1980"/>
        <w:rPr>
          <w:sz w:val="22"/>
          <w:szCs w:val="22"/>
        </w:rPr>
      </w:pPr>
      <w:r w:rsidRPr="00F012C9">
        <w:rPr>
          <w:sz w:val="22"/>
          <w:szCs w:val="22"/>
        </w:rPr>
        <w:t>NRCS Report- Hilary Phillips</w:t>
      </w:r>
    </w:p>
    <w:p w14:paraId="697C01F6" w14:textId="089C837A" w:rsidR="00910A19" w:rsidRPr="00057FF9" w:rsidRDefault="00910A19" w:rsidP="007B3004">
      <w:pPr>
        <w:ind w:right="1980"/>
        <w:rPr>
          <w:b/>
          <w:bCs/>
          <w:sz w:val="22"/>
          <w:szCs w:val="22"/>
        </w:rPr>
      </w:pPr>
    </w:p>
    <w:p w14:paraId="2BCB5794" w14:textId="77777777" w:rsidR="00DA5523" w:rsidRPr="00E858C5" w:rsidRDefault="00DA5523" w:rsidP="0057294B">
      <w:pPr>
        <w:pStyle w:val="ListParagraph"/>
        <w:ind w:left="630" w:right="1980"/>
        <w:rPr>
          <w:bCs/>
          <w:sz w:val="22"/>
          <w:szCs w:val="22"/>
        </w:rPr>
      </w:pPr>
    </w:p>
    <w:p w14:paraId="0FEA5E1C" w14:textId="77777777" w:rsidR="008F7D04" w:rsidRPr="008F7D04" w:rsidRDefault="008F7D04" w:rsidP="008F7D04">
      <w:pPr>
        <w:ind w:right="1980"/>
        <w:rPr>
          <w:bCs/>
          <w:sz w:val="22"/>
          <w:szCs w:val="22"/>
        </w:rPr>
      </w:pPr>
    </w:p>
    <w:p w14:paraId="2D292307" w14:textId="776C9E08" w:rsidR="00ED1213" w:rsidRDefault="00313083" w:rsidP="00761477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  </w:t>
      </w:r>
      <w:r w:rsidR="00756E6D" w:rsidRPr="00756E6D">
        <w:rPr>
          <w:b/>
          <w:bCs/>
          <w:sz w:val="22"/>
          <w:szCs w:val="22"/>
        </w:rPr>
        <w:t>Board Action Items</w:t>
      </w:r>
    </w:p>
    <w:p w14:paraId="43AADFB6" w14:textId="414A034E" w:rsidR="00F012C9" w:rsidRPr="00F012C9" w:rsidRDefault="00F012C9" w:rsidP="00E00BCB">
      <w:pPr>
        <w:pStyle w:val="ListParagraph"/>
        <w:numPr>
          <w:ilvl w:val="1"/>
          <w:numId w:val="1"/>
        </w:numPr>
        <w:ind w:right="1980"/>
        <w:rPr>
          <w:sz w:val="22"/>
          <w:szCs w:val="22"/>
        </w:rPr>
      </w:pPr>
      <w:r w:rsidRPr="00F012C9">
        <w:rPr>
          <w:sz w:val="22"/>
          <w:szCs w:val="22"/>
        </w:rPr>
        <w:t>Truck Purchase Plan</w:t>
      </w:r>
    </w:p>
    <w:p w14:paraId="1CF79A63" w14:textId="2A891AAE" w:rsidR="007B3004" w:rsidRPr="00F012C9" w:rsidRDefault="00F012C9" w:rsidP="00E00BCB">
      <w:pPr>
        <w:pStyle w:val="ListParagraph"/>
        <w:numPr>
          <w:ilvl w:val="1"/>
          <w:numId w:val="1"/>
        </w:numPr>
        <w:ind w:right="1980"/>
        <w:rPr>
          <w:sz w:val="22"/>
          <w:szCs w:val="22"/>
        </w:rPr>
      </w:pPr>
      <w:r w:rsidRPr="00F012C9">
        <w:rPr>
          <w:sz w:val="22"/>
          <w:szCs w:val="22"/>
        </w:rPr>
        <w:t>Strategic Plan</w:t>
      </w:r>
    </w:p>
    <w:p w14:paraId="2EE1F5C2" w14:textId="601EE629" w:rsidR="007D1BC1" w:rsidRPr="006A57B9" w:rsidRDefault="007D1BC1" w:rsidP="006A57B9">
      <w:pPr>
        <w:pStyle w:val="ListParagraph"/>
        <w:ind w:left="630" w:right="1980"/>
        <w:rPr>
          <w:b/>
          <w:bCs/>
          <w:sz w:val="22"/>
          <w:szCs w:val="22"/>
        </w:rPr>
      </w:pPr>
    </w:p>
    <w:p w14:paraId="2FE7E51B" w14:textId="77777777" w:rsidR="00492079" w:rsidRPr="00761477" w:rsidRDefault="00492079" w:rsidP="006A5600">
      <w:pPr>
        <w:ind w:right="1980"/>
        <w:rPr>
          <w:b/>
          <w:bCs/>
          <w:sz w:val="22"/>
          <w:szCs w:val="22"/>
        </w:rPr>
      </w:pPr>
    </w:p>
    <w:p w14:paraId="1E5F307F" w14:textId="77777777" w:rsidR="000314AA" w:rsidRPr="000314AA" w:rsidRDefault="000314AA" w:rsidP="000314AA">
      <w:pPr>
        <w:ind w:right="1987"/>
        <w:rPr>
          <w:bCs/>
          <w:sz w:val="22"/>
          <w:szCs w:val="22"/>
        </w:rPr>
      </w:pPr>
    </w:p>
    <w:p w14:paraId="7E194BD9" w14:textId="37F1D5D3" w:rsidR="004D0B89" w:rsidRDefault="002E62A1" w:rsidP="00FE0896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 </w:t>
      </w:r>
      <w:r w:rsidR="00F322C9" w:rsidRPr="00756E6D">
        <w:rPr>
          <w:b/>
          <w:bCs/>
          <w:sz w:val="22"/>
          <w:szCs w:val="22"/>
        </w:rPr>
        <w:t xml:space="preserve"> Agenda Setting</w:t>
      </w:r>
    </w:p>
    <w:p w14:paraId="53A4CD21" w14:textId="77777777" w:rsidR="00C10F22" w:rsidRDefault="00C10F22" w:rsidP="00C10F22">
      <w:pPr>
        <w:ind w:left="360" w:right="1980"/>
        <w:rPr>
          <w:b/>
          <w:bCs/>
          <w:sz w:val="22"/>
          <w:szCs w:val="22"/>
        </w:rPr>
      </w:pPr>
    </w:p>
    <w:p w14:paraId="5627BD56" w14:textId="651232FD" w:rsidR="00427B84" w:rsidRPr="00FE0896" w:rsidRDefault="00427B84" w:rsidP="00FE0896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Closed Session</w:t>
      </w:r>
      <w:r w:rsidR="00C10F22">
        <w:rPr>
          <w:b/>
          <w:bCs/>
          <w:sz w:val="22"/>
          <w:szCs w:val="22"/>
        </w:rPr>
        <w:t xml:space="preserve"> (no items)</w:t>
      </w:r>
    </w:p>
    <w:p w14:paraId="1D06DBC6" w14:textId="77777777" w:rsidR="000314AA" w:rsidRDefault="000314AA" w:rsidP="000314AA">
      <w:pPr>
        <w:ind w:right="1980"/>
        <w:rPr>
          <w:b/>
          <w:bCs/>
          <w:sz w:val="22"/>
          <w:szCs w:val="22"/>
        </w:rPr>
      </w:pPr>
    </w:p>
    <w:p w14:paraId="2B2A0C87" w14:textId="77777777" w:rsidR="00DF2A8B" w:rsidRDefault="00DF2A8B" w:rsidP="00AE38AA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AE38AA">
        <w:rPr>
          <w:b/>
          <w:bCs/>
          <w:sz w:val="22"/>
          <w:szCs w:val="22"/>
        </w:rPr>
        <w:t>Adjournment</w:t>
      </w:r>
    </w:p>
    <w:p w14:paraId="072F6978" w14:textId="77777777" w:rsidR="001670FC" w:rsidRDefault="001670FC" w:rsidP="001670FC">
      <w:pPr>
        <w:pStyle w:val="ListParagraph"/>
        <w:rPr>
          <w:b/>
          <w:bCs/>
          <w:sz w:val="22"/>
          <w:szCs w:val="22"/>
        </w:rPr>
      </w:pPr>
    </w:p>
    <w:p w14:paraId="7DCE1524" w14:textId="77777777" w:rsidR="00544249" w:rsidRPr="00756E6D" w:rsidRDefault="00544249" w:rsidP="004173E6">
      <w:pPr>
        <w:pStyle w:val="IntenseQuote"/>
        <w:spacing w:after="0"/>
        <w:ind w:left="0"/>
        <w:rPr>
          <w:sz w:val="22"/>
          <w:szCs w:val="22"/>
        </w:rPr>
      </w:pPr>
    </w:p>
    <w:p w14:paraId="660DFBF0" w14:textId="43EB05DF" w:rsidR="00DA5523" w:rsidRDefault="00544249" w:rsidP="00E41B6C">
      <w:pPr>
        <w:pStyle w:val="IntenseQuote"/>
        <w:pBdr>
          <w:bottom w:val="none" w:sz="0" w:space="0" w:color="auto"/>
        </w:pBdr>
        <w:spacing w:before="0" w:after="0"/>
        <w:ind w:left="0"/>
        <w:rPr>
          <w:color w:val="365F91" w:themeColor="accent1" w:themeShade="BF"/>
          <w:sz w:val="22"/>
          <w:szCs w:val="22"/>
        </w:rPr>
      </w:pPr>
      <w:r w:rsidRPr="00544249">
        <w:rPr>
          <w:sz w:val="22"/>
          <w:szCs w:val="22"/>
        </w:rPr>
        <w:t xml:space="preserve">       </w:t>
      </w:r>
      <w:r w:rsidR="008A46BE" w:rsidRPr="00544249">
        <w:rPr>
          <w:bCs w:val="0"/>
          <w:caps/>
          <w:color w:val="365F91" w:themeColor="accent1" w:themeShade="BF"/>
          <w:sz w:val="22"/>
          <w:szCs w:val="22"/>
        </w:rPr>
        <w:t>Upcoming Board Meetings</w:t>
      </w:r>
      <w:r w:rsidR="004E31D9">
        <w:rPr>
          <w:bCs w:val="0"/>
          <w:color w:val="365F91" w:themeColor="accent1" w:themeShade="BF"/>
          <w:sz w:val="22"/>
          <w:szCs w:val="22"/>
        </w:rPr>
        <w:t>:</w:t>
      </w:r>
      <w:r w:rsidR="001670FC">
        <w:rPr>
          <w:bCs w:val="0"/>
          <w:color w:val="365F91" w:themeColor="accent1" w:themeShade="BF"/>
          <w:sz w:val="22"/>
          <w:szCs w:val="22"/>
        </w:rPr>
        <w:t xml:space="preserve">  </w:t>
      </w:r>
      <w:r w:rsidR="00B37B3D">
        <w:rPr>
          <w:bCs w:val="0"/>
          <w:color w:val="365F91" w:themeColor="accent1" w:themeShade="BF"/>
          <w:sz w:val="22"/>
          <w:szCs w:val="22"/>
        </w:rPr>
        <w:t>Sep</w:t>
      </w:r>
      <w:r w:rsidR="00F53158">
        <w:rPr>
          <w:bCs w:val="0"/>
          <w:color w:val="365F91" w:themeColor="accent1" w:themeShade="BF"/>
          <w:sz w:val="22"/>
          <w:szCs w:val="22"/>
        </w:rPr>
        <w:t>t</w:t>
      </w:r>
      <w:r w:rsidR="00B37B3D">
        <w:rPr>
          <w:bCs w:val="0"/>
          <w:color w:val="365F91" w:themeColor="accent1" w:themeShade="BF"/>
          <w:sz w:val="22"/>
          <w:szCs w:val="22"/>
        </w:rPr>
        <w:t>ember</w:t>
      </w:r>
      <w:r w:rsidR="009C37DD">
        <w:rPr>
          <w:bCs w:val="0"/>
          <w:color w:val="365F91" w:themeColor="accent1" w:themeShade="BF"/>
          <w:sz w:val="22"/>
          <w:szCs w:val="22"/>
        </w:rPr>
        <w:t xml:space="preserve"> </w:t>
      </w:r>
      <w:r w:rsidR="005107C7">
        <w:rPr>
          <w:bCs w:val="0"/>
          <w:color w:val="365F91" w:themeColor="accent1" w:themeShade="BF"/>
          <w:sz w:val="22"/>
          <w:szCs w:val="22"/>
        </w:rPr>
        <w:t>16</w:t>
      </w:r>
      <w:r w:rsidR="001C2F48">
        <w:rPr>
          <w:bCs w:val="0"/>
          <w:color w:val="365F91" w:themeColor="accent1" w:themeShade="BF"/>
          <w:sz w:val="22"/>
          <w:szCs w:val="22"/>
        </w:rPr>
        <w:t>, 202</w:t>
      </w:r>
      <w:r w:rsidR="007C1029">
        <w:rPr>
          <w:bCs w:val="0"/>
          <w:color w:val="365F91" w:themeColor="accent1" w:themeShade="BF"/>
          <w:sz w:val="22"/>
          <w:szCs w:val="22"/>
        </w:rPr>
        <w:t>1</w:t>
      </w:r>
      <w:r w:rsidR="001C2F48">
        <w:rPr>
          <w:bCs w:val="0"/>
          <w:color w:val="365F91" w:themeColor="accent1" w:themeShade="BF"/>
          <w:sz w:val="22"/>
          <w:szCs w:val="22"/>
        </w:rPr>
        <w:t xml:space="preserve"> 4:00pm</w:t>
      </w:r>
      <w:r w:rsidR="00754CCD">
        <w:rPr>
          <w:bCs w:val="0"/>
          <w:color w:val="365F91" w:themeColor="accent1" w:themeShade="BF"/>
          <w:sz w:val="22"/>
          <w:szCs w:val="22"/>
        </w:rPr>
        <w:t>, Atascadero Library Polin Room</w:t>
      </w:r>
    </w:p>
    <w:p w14:paraId="41871BC0" w14:textId="77777777" w:rsidR="000E522D" w:rsidRPr="000E522D" w:rsidRDefault="000E522D" w:rsidP="000E522D"/>
    <w:sectPr w:rsidR="000E522D" w:rsidRPr="000E522D" w:rsidSect="00622B8D">
      <w:headerReference w:type="default" r:id="rId10"/>
      <w:pgSz w:w="12240" w:h="15840"/>
      <w:pgMar w:top="720" w:right="720" w:bottom="720" w:left="72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AB0B9" w14:textId="77777777" w:rsidR="00AA39DE" w:rsidRDefault="00AA39DE">
      <w:r>
        <w:separator/>
      </w:r>
    </w:p>
  </w:endnote>
  <w:endnote w:type="continuationSeparator" w:id="0">
    <w:p w14:paraId="34692385" w14:textId="77777777" w:rsidR="00AA39DE" w:rsidRDefault="00AA39DE">
      <w:r>
        <w:continuationSeparator/>
      </w:r>
    </w:p>
  </w:endnote>
  <w:endnote w:type="continuationNotice" w:id="1">
    <w:p w14:paraId="3388304D" w14:textId="77777777" w:rsidR="00AA39DE" w:rsidRDefault="00AA39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siv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5DA34" w14:textId="77777777" w:rsidR="00AA39DE" w:rsidRDefault="00AA39DE">
      <w:r>
        <w:separator/>
      </w:r>
    </w:p>
  </w:footnote>
  <w:footnote w:type="continuationSeparator" w:id="0">
    <w:p w14:paraId="35913D8D" w14:textId="77777777" w:rsidR="00AA39DE" w:rsidRDefault="00AA39DE">
      <w:r>
        <w:continuationSeparator/>
      </w:r>
    </w:p>
  </w:footnote>
  <w:footnote w:type="continuationNotice" w:id="1">
    <w:p w14:paraId="4DC6CAF7" w14:textId="77777777" w:rsidR="00AA39DE" w:rsidRDefault="00AA39D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6C8E9" w14:textId="77777777" w:rsidR="009C3FF9" w:rsidRPr="002146A7" w:rsidRDefault="009C3FF9" w:rsidP="00DD3086">
    <w:pPr>
      <w:pStyle w:val="Header"/>
      <w:rPr>
        <w:sz w:val="14"/>
      </w:rPr>
    </w:pPr>
    <w:r>
      <w:rPr>
        <w:noProof/>
        <w:sz w:val="12"/>
        <w:lang w:val="en-US" w:eastAsia="en-US"/>
      </w:rPr>
      <w:drawing>
        <wp:anchor distT="0" distB="0" distL="114300" distR="114300" simplePos="0" relativeHeight="251658240" behindDoc="0" locked="0" layoutInCell="1" allowOverlap="1" wp14:anchorId="0DE19FD8" wp14:editId="23BDC908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66928" cy="920379"/>
          <wp:effectExtent l="0" t="0" r="5080" b="0"/>
          <wp:wrapNone/>
          <wp:docPr id="4" name="Picture 4" descr="US-LTRCD_Leaf-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-LTRCD_Leaf-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" cy="92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6A7">
      <w:rPr>
        <w:sz w:val="14"/>
      </w:rPr>
      <w:tab/>
    </w:r>
  </w:p>
  <w:p w14:paraId="33E69ED6" w14:textId="77777777" w:rsidR="009C3FF9" w:rsidRPr="002146A7" w:rsidRDefault="009C3FF9" w:rsidP="00A31F65">
    <w:pPr>
      <w:pStyle w:val="Header"/>
      <w:rPr>
        <w:sz w:val="16"/>
      </w:rPr>
    </w:pPr>
  </w:p>
  <w:tbl>
    <w:tblPr>
      <w:tblW w:w="0" w:type="auto"/>
      <w:jc w:val="center"/>
      <w:tblBorders>
        <w:insideH w:val="single" w:sz="12" w:space="0" w:color="244061"/>
      </w:tblBorders>
      <w:tblLook w:val="04A0" w:firstRow="1" w:lastRow="0" w:firstColumn="1" w:lastColumn="0" w:noHBand="0" w:noVBand="1"/>
    </w:tblPr>
    <w:tblGrid>
      <w:gridCol w:w="9576"/>
    </w:tblGrid>
    <w:tr w:rsidR="009C3FF9" w:rsidRPr="002C6AC3" w14:paraId="09341CA2" w14:textId="77777777" w:rsidTr="00D36A31">
      <w:trPr>
        <w:jc w:val="center"/>
      </w:trPr>
      <w:tc>
        <w:tcPr>
          <w:tcW w:w="9576" w:type="dxa"/>
        </w:tcPr>
        <w:p w14:paraId="31684BE3" w14:textId="77777777" w:rsidR="009C3FF9" w:rsidRPr="00967CBF" w:rsidRDefault="009C3FF9" w:rsidP="00E0578F">
          <w:pPr>
            <w:pStyle w:val="Header"/>
            <w:spacing w:before="60" w:after="60"/>
            <w:jc w:val="center"/>
            <w:rPr>
              <w:rFonts w:ascii="Arial" w:hAnsi="Arial" w:cs="Arial"/>
              <w:b/>
              <w:bCs/>
              <w:color w:val="0D0D0D"/>
              <w:szCs w:val="32"/>
              <w:lang w:val="en-US" w:eastAsia="en-US"/>
            </w:rPr>
          </w:pPr>
          <w:r w:rsidRPr="00967CBF">
            <w:rPr>
              <w:rFonts w:ascii="Arial" w:hAnsi="Arial" w:cs="Arial"/>
              <w:b/>
              <w:bCs/>
              <w:color w:val="0D0D0D"/>
              <w:szCs w:val="32"/>
              <w:lang w:val="en-US" w:eastAsia="en-US"/>
            </w:rPr>
            <w:t>Upper Salinas-Las Tablas Resource Conservation District</w:t>
          </w:r>
        </w:p>
      </w:tc>
    </w:tr>
    <w:tr w:rsidR="009C3FF9" w:rsidRPr="002C6AC3" w14:paraId="0C1A6C1B" w14:textId="77777777" w:rsidTr="00D36A31">
      <w:trPr>
        <w:jc w:val="center"/>
      </w:trPr>
      <w:tc>
        <w:tcPr>
          <w:tcW w:w="9576" w:type="dxa"/>
        </w:tcPr>
        <w:p w14:paraId="2F3B2C2C" w14:textId="77777777" w:rsidR="009C3FF9" w:rsidRPr="00967CBF" w:rsidRDefault="009C3FF9" w:rsidP="00E0578F">
          <w:pPr>
            <w:pStyle w:val="Header"/>
            <w:spacing w:before="60" w:after="60"/>
            <w:jc w:val="center"/>
            <w:rPr>
              <w:rFonts w:ascii="Arial" w:hAnsi="Arial" w:cs="Arial"/>
              <w:color w:val="0D0D0D"/>
              <w:sz w:val="16"/>
              <w:szCs w:val="32"/>
              <w:lang w:val="en-US" w:eastAsia="en-US"/>
            </w:rPr>
          </w:pPr>
          <w:r w:rsidRPr="00967CBF">
            <w:rPr>
              <w:rFonts w:ascii="Arial" w:hAnsi="Arial" w:cs="Arial"/>
              <w:color w:val="0D0D0D"/>
              <w:sz w:val="16"/>
              <w:szCs w:val="32"/>
              <w:lang w:val="en-US" w:eastAsia="en-US"/>
            </w:rPr>
            <w:t>65 S. Main St. Ste. 107 Templeton, CA 93465 | 805.434.0396 x 5 | www.us-ltrcd.org</w:t>
          </w:r>
        </w:p>
      </w:tc>
    </w:tr>
  </w:tbl>
  <w:p w14:paraId="6CB1EC4C" w14:textId="77777777" w:rsidR="009C3FF9" w:rsidRDefault="009C3FF9">
    <w:pPr>
      <w:rPr>
        <w:rFonts w:ascii="Arial" w:eastAsia="Arial" w:hAnsi="Arial" w:cs="Arial"/>
        <w:sz w:val="18"/>
        <w:szCs w:val="18"/>
      </w:rPr>
    </w:pPr>
  </w:p>
  <w:p w14:paraId="00C30B10" w14:textId="77777777" w:rsidR="009C3FF9" w:rsidRDefault="009C3FF9">
    <w:pPr>
      <w:rPr>
        <w:rFonts w:ascii="Arial" w:eastAsia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A53EE9B0"/>
    <w:lvl w:ilvl="0" w:tplc="5600A9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0C0B80E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54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5F9447A8"/>
    <w:lvl w:ilvl="0" w:tplc="1B865CAE">
      <w:start w:val="1"/>
      <w:numFmt w:val="lowerLetter"/>
      <w:lvlText w:val="%1."/>
      <w:lvlJc w:val="left"/>
      <w:pPr>
        <w:tabs>
          <w:tab w:val="num" w:pos="2880"/>
        </w:tabs>
        <w:ind w:left="288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D340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563C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E6E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D645C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06C1B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301E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8C65E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0CA18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C7D8349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62AB21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9063EB4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9B25360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54B106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CEC3498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A24754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67C932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56AA8E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EFDC6322">
      <w:start w:val="1"/>
      <w:numFmt w:val="lowerLetter"/>
      <w:lvlText w:val="%1."/>
      <w:lvlJc w:val="left"/>
      <w:pPr>
        <w:tabs>
          <w:tab w:val="num" w:pos="2880"/>
        </w:tabs>
        <w:ind w:left="288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4309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204FB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D07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04B5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807B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20F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1EB2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E8215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41D010F"/>
    <w:multiLevelType w:val="hybridMultilevel"/>
    <w:tmpl w:val="9AA42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050C1"/>
    <w:multiLevelType w:val="hybridMultilevel"/>
    <w:tmpl w:val="7A44E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E3CA2"/>
    <w:multiLevelType w:val="hybridMultilevel"/>
    <w:tmpl w:val="8A6A84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92B89"/>
    <w:multiLevelType w:val="hybridMultilevel"/>
    <w:tmpl w:val="D250C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6737E"/>
    <w:multiLevelType w:val="hybridMultilevel"/>
    <w:tmpl w:val="D5023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F02B7"/>
    <w:multiLevelType w:val="hybridMultilevel"/>
    <w:tmpl w:val="B9A69C4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5A31"/>
    <w:multiLevelType w:val="multilevel"/>
    <w:tmpl w:val="CFAA2F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4F3571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C66FE2"/>
    <w:multiLevelType w:val="hybridMultilevel"/>
    <w:tmpl w:val="2032946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Letter"/>
      <w:lvlText w:val="%3.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3" w15:restartNumberingAfterBreak="0">
    <w:nsid w:val="59642025"/>
    <w:multiLevelType w:val="hybridMultilevel"/>
    <w:tmpl w:val="D092E6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80576"/>
    <w:multiLevelType w:val="hybridMultilevel"/>
    <w:tmpl w:val="3F9480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D326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0B70FCC"/>
    <w:multiLevelType w:val="hybridMultilevel"/>
    <w:tmpl w:val="4D460164"/>
    <w:lvl w:ilvl="0" w:tplc="306AD4A4">
      <w:start w:val="1"/>
      <w:numFmt w:val="lowerLetter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1246D01"/>
    <w:multiLevelType w:val="multilevel"/>
    <w:tmpl w:val="7388B3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99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6C04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C55E0D"/>
    <w:multiLevelType w:val="hybridMultilevel"/>
    <w:tmpl w:val="6962628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0C0B80E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54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0" w15:restartNumberingAfterBreak="0">
    <w:nsid w:val="7FC56EE3"/>
    <w:multiLevelType w:val="hybridMultilevel"/>
    <w:tmpl w:val="81CAA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0"/>
  </w:num>
  <w:num w:numId="8">
    <w:abstractNumId w:val="12"/>
  </w:num>
  <w:num w:numId="9">
    <w:abstractNumId w:val="17"/>
  </w:num>
  <w:num w:numId="10">
    <w:abstractNumId w:val="15"/>
  </w:num>
  <w:num w:numId="11">
    <w:abstractNumId w:val="6"/>
  </w:num>
  <w:num w:numId="12">
    <w:abstractNumId w:val="18"/>
  </w:num>
  <w:num w:numId="13">
    <w:abstractNumId w:val="9"/>
  </w:num>
  <w:num w:numId="14">
    <w:abstractNumId w:val="14"/>
  </w:num>
  <w:num w:numId="15">
    <w:abstractNumId w:val="20"/>
  </w:num>
  <w:num w:numId="16">
    <w:abstractNumId w:val="16"/>
  </w:num>
  <w:num w:numId="17">
    <w:abstractNumId w:val="7"/>
  </w:num>
  <w:num w:numId="18">
    <w:abstractNumId w:val="8"/>
  </w:num>
  <w:num w:numId="19">
    <w:abstractNumId w:val="1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sjQ3NjS1NDM1NzdR0lEKTi0uzszPAykwrAUAMuKduCwAAAA="/>
  </w:docVars>
  <w:rsids>
    <w:rsidRoot w:val="00A77B3E"/>
    <w:rsid w:val="00000FE4"/>
    <w:rsid w:val="000011FD"/>
    <w:rsid w:val="00005278"/>
    <w:rsid w:val="00010536"/>
    <w:rsid w:val="00015BF5"/>
    <w:rsid w:val="00017FAA"/>
    <w:rsid w:val="00021937"/>
    <w:rsid w:val="000253AF"/>
    <w:rsid w:val="00030F3D"/>
    <w:rsid w:val="000314AA"/>
    <w:rsid w:val="000407B5"/>
    <w:rsid w:val="000413B2"/>
    <w:rsid w:val="0004794E"/>
    <w:rsid w:val="00057FF9"/>
    <w:rsid w:val="000715B2"/>
    <w:rsid w:val="0007212B"/>
    <w:rsid w:val="000A454E"/>
    <w:rsid w:val="000B3CF7"/>
    <w:rsid w:val="000B5EAA"/>
    <w:rsid w:val="000C31A2"/>
    <w:rsid w:val="000C35BE"/>
    <w:rsid w:val="000C55B3"/>
    <w:rsid w:val="000C561B"/>
    <w:rsid w:val="000D01F8"/>
    <w:rsid w:val="000D3713"/>
    <w:rsid w:val="000D3BC3"/>
    <w:rsid w:val="000D56C8"/>
    <w:rsid w:val="000E522D"/>
    <w:rsid w:val="000E5485"/>
    <w:rsid w:val="000E6956"/>
    <w:rsid w:val="000F6C91"/>
    <w:rsid w:val="000F6E07"/>
    <w:rsid w:val="0010243B"/>
    <w:rsid w:val="00104675"/>
    <w:rsid w:val="00105D67"/>
    <w:rsid w:val="00111ED2"/>
    <w:rsid w:val="001121DB"/>
    <w:rsid w:val="001142CC"/>
    <w:rsid w:val="001144A6"/>
    <w:rsid w:val="0012548F"/>
    <w:rsid w:val="00126D1D"/>
    <w:rsid w:val="00127561"/>
    <w:rsid w:val="00130634"/>
    <w:rsid w:val="0013478E"/>
    <w:rsid w:val="00136B7B"/>
    <w:rsid w:val="00142FAA"/>
    <w:rsid w:val="001505E4"/>
    <w:rsid w:val="00150A61"/>
    <w:rsid w:val="00152C27"/>
    <w:rsid w:val="00156294"/>
    <w:rsid w:val="00157844"/>
    <w:rsid w:val="001601A6"/>
    <w:rsid w:val="00160785"/>
    <w:rsid w:val="00166DD6"/>
    <w:rsid w:val="001670FC"/>
    <w:rsid w:val="001715F5"/>
    <w:rsid w:val="0017488A"/>
    <w:rsid w:val="00174B86"/>
    <w:rsid w:val="00175F72"/>
    <w:rsid w:val="001772F7"/>
    <w:rsid w:val="00177EE1"/>
    <w:rsid w:val="00184EC0"/>
    <w:rsid w:val="0018546D"/>
    <w:rsid w:val="0019062C"/>
    <w:rsid w:val="00194F3C"/>
    <w:rsid w:val="00195AF6"/>
    <w:rsid w:val="00196B73"/>
    <w:rsid w:val="001A03D0"/>
    <w:rsid w:val="001A064E"/>
    <w:rsid w:val="001A6C29"/>
    <w:rsid w:val="001B1074"/>
    <w:rsid w:val="001B2C2A"/>
    <w:rsid w:val="001B3482"/>
    <w:rsid w:val="001B47B4"/>
    <w:rsid w:val="001C0F9B"/>
    <w:rsid w:val="001C2F48"/>
    <w:rsid w:val="001C7E53"/>
    <w:rsid w:val="001D1174"/>
    <w:rsid w:val="001D1B21"/>
    <w:rsid w:val="001D1D18"/>
    <w:rsid w:val="001D46DD"/>
    <w:rsid w:val="001E5676"/>
    <w:rsid w:val="001E7F33"/>
    <w:rsid w:val="001F1B63"/>
    <w:rsid w:val="001F6AEE"/>
    <w:rsid w:val="00203721"/>
    <w:rsid w:val="00203816"/>
    <w:rsid w:val="00213305"/>
    <w:rsid w:val="0021443B"/>
    <w:rsid w:val="0022031E"/>
    <w:rsid w:val="002264CC"/>
    <w:rsid w:val="002276DB"/>
    <w:rsid w:val="00232648"/>
    <w:rsid w:val="002345DB"/>
    <w:rsid w:val="00235C15"/>
    <w:rsid w:val="00236BD5"/>
    <w:rsid w:val="0024566F"/>
    <w:rsid w:val="0025010D"/>
    <w:rsid w:val="0025588B"/>
    <w:rsid w:val="0027085B"/>
    <w:rsid w:val="002809E6"/>
    <w:rsid w:val="0028276D"/>
    <w:rsid w:val="00282E3C"/>
    <w:rsid w:val="00286A69"/>
    <w:rsid w:val="00294DF2"/>
    <w:rsid w:val="00294E6A"/>
    <w:rsid w:val="00294FAB"/>
    <w:rsid w:val="00295DBC"/>
    <w:rsid w:val="00296671"/>
    <w:rsid w:val="0029701E"/>
    <w:rsid w:val="002A0274"/>
    <w:rsid w:val="002A140D"/>
    <w:rsid w:val="002A154C"/>
    <w:rsid w:val="002A1B36"/>
    <w:rsid w:val="002B0A94"/>
    <w:rsid w:val="002B1EA2"/>
    <w:rsid w:val="002B2628"/>
    <w:rsid w:val="002B2E49"/>
    <w:rsid w:val="002B5591"/>
    <w:rsid w:val="002B57AE"/>
    <w:rsid w:val="002C224E"/>
    <w:rsid w:val="002C3DA0"/>
    <w:rsid w:val="002C5AF1"/>
    <w:rsid w:val="002D12F5"/>
    <w:rsid w:val="002D4105"/>
    <w:rsid w:val="002D43B5"/>
    <w:rsid w:val="002E2EF4"/>
    <w:rsid w:val="002E3230"/>
    <w:rsid w:val="002E35F0"/>
    <w:rsid w:val="002E62A1"/>
    <w:rsid w:val="002F300F"/>
    <w:rsid w:val="003007C8"/>
    <w:rsid w:val="0030676E"/>
    <w:rsid w:val="003072C8"/>
    <w:rsid w:val="003079CD"/>
    <w:rsid w:val="00313083"/>
    <w:rsid w:val="00315B94"/>
    <w:rsid w:val="0031688A"/>
    <w:rsid w:val="00317BD2"/>
    <w:rsid w:val="00324050"/>
    <w:rsid w:val="003260EF"/>
    <w:rsid w:val="0033166B"/>
    <w:rsid w:val="00334382"/>
    <w:rsid w:val="00334696"/>
    <w:rsid w:val="00342319"/>
    <w:rsid w:val="003521F0"/>
    <w:rsid w:val="00356BD1"/>
    <w:rsid w:val="00362001"/>
    <w:rsid w:val="0036639C"/>
    <w:rsid w:val="0037066D"/>
    <w:rsid w:val="00375661"/>
    <w:rsid w:val="00377D3D"/>
    <w:rsid w:val="00381AD4"/>
    <w:rsid w:val="003A005C"/>
    <w:rsid w:val="003A52D1"/>
    <w:rsid w:val="003A61FD"/>
    <w:rsid w:val="003A6A4F"/>
    <w:rsid w:val="003B08CF"/>
    <w:rsid w:val="003B13A5"/>
    <w:rsid w:val="003B5C99"/>
    <w:rsid w:val="003B6D47"/>
    <w:rsid w:val="003B72FA"/>
    <w:rsid w:val="003B7CB6"/>
    <w:rsid w:val="003C09A6"/>
    <w:rsid w:val="003C28EF"/>
    <w:rsid w:val="003C49CD"/>
    <w:rsid w:val="003C51EE"/>
    <w:rsid w:val="003E0069"/>
    <w:rsid w:val="003E201A"/>
    <w:rsid w:val="003E2D76"/>
    <w:rsid w:val="003E533B"/>
    <w:rsid w:val="003F34F3"/>
    <w:rsid w:val="003F3779"/>
    <w:rsid w:val="003F47D5"/>
    <w:rsid w:val="003F588C"/>
    <w:rsid w:val="00401139"/>
    <w:rsid w:val="00402061"/>
    <w:rsid w:val="00403080"/>
    <w:rsid w:val="00404F87"/>
    <w:rsid w:val="0040714D"/>
    <w:rsid w:val="00407507"/>
    <w:rsid w:val="004154E1"/>
    <w:rsid w:val="004170F4"/>
    <w:rsid w:val="004173E6"/>
    <w:rsid w:val="0042005D"/>
    <w:rsid w:val="00420735"/>
    <w:rsid w:val="00427B84"/>
    <w:rsid w:val="004353EC"/>
    <w:rsid w:val="00442084"/>
    <w:rsid w:val="004422D0"/>
    <w:rsid w:val="004427D4"/>
    <w:rsid w:val="004431DC"/>
    <w:rsid w:val="00450E2F"/>
    <w:rsid w:val="0045193E"/>
    <w:rsid w:val="00461A00"/>
    <w:rsid w:val="004649D1"/>
    <w:rsid w:val="00465B99"/>
    <w:rsid w:val="00467981"/>
    <w:rsid w:val="00472E94"/>
    <w:rsid w:val="00473659"/>
    <w:rsid w:val="00473E61"/>
    <w:rsid w:val="004764B2"/>
    <w:rsid w:val="00483595"/>
    <w:rsid w:val="00483C0C"/>
    <w:rsid w:val="0048646C"/>
    <w:rsid w:val="00487D80"/>
    <w:rsid w:val="00492079"/>
    <w:rsid w:val="00494FAB"/>
    <w:rsid w:val="004A38A0"/>
    <w:rsid w:val="004A4A36"/>
    <w:rsid w:val="004A4D34"/>
    <w:rsid w:val="004A652F"/>
    <w:rsid w:val="004A7D0D"/>
    <w:rsid w:val="004B272C"/>
    <w:rsid w:val="004B5422"/>
    <w:rsid w:val="004B6ECF"/>
    <w:rsid w:val="004C2693"/>
    <w:rsid w:val="004C351F"/>
    <w:rsid w:val="004C3FB3"/>
    <w:rsid w:val="004C461F"/>
    <w:rsid w:val="004D0B89"/>
    <w:rsid w:val="004D10B2"/>
    <w:rsid w:val="004D4A2E"/>
    <w:rsid w:val="004D4F63"/>
    <w:rsid w:val="004D682C"/>
    <w:rsid w:val="004D7B64"/>
    <w:rsid w:val="004E31D9"/>
    <w:rsid w:val="004E490A"/>
    <w:rsid w:val="004E4A7E"/>
    <w:rsid w:val="004F050E"/>
    <w:rsid w:val="00500005"/>
    <w:rsid w:val="0050492C"/>
    <w:rsid w:val="00505237"/>
    <w:rsid w:val="00505761"/>
    <w:rsid w:val="005075E7"/>
    <w:rsid w:val="00507D94"/>
    <w:rsid w:val="005107C7"/>
    <w:rsid w:val="00511082"/>
    <w:rsid w:val="00513729"/>
    <w:rsid w:val="005158C7"/>
    <w:rsid w:val="00516C71"/>
    <w:rsid w:val="00523F10"/>
    <w:rsid w:val="005251C4"/>
    <w:rsid w:val="00540064"/>
    <w:rsid w:val="00540182"/>
    <w:rsid w:val="00542A9D"/>
    <w:rsid w:val="005436DE"/>
    <w:rsid w:val="00544249"/>
    <w:rsid w:val="005455AC"/>
    <w:rsid w:val="00546053"/>
    <w:rsid w:val="005501F6"/>
    <w:rsid w:val="00550802"/>
    <w:rsid w:val="00555CC7"/>
    <w:rsid w:val="00557B6F"/>
    <w:rsid w:val="005614DE"/>
    <w:rsid w:val="005615F4"/>
    <w:rsid w:val="005722B8"/>
    <w:rsid w:val="0057294B"/>
    <w:rsid w:val="00581E2E"/>
    <w:rsid w:val="00587F0C"/>
    <w:rsid w:val="00590131"/>
    <w:rsid w:val="0059057D"/>
    <w:rsid w:val="00593154"/>
    <w:rsid w:val="005A6BCE"/>
    <w:rsid w:val="005A76EC"/>
    <w:rsid w:val="005B07A3"/>
    <w:rsid w:val="005B1D06"/>
    <w:rsid w:val="005B2287"/>
    <w:rsid w:val="005B7496"/>
    <w:rsid w:val="005B7B73"/>
    <w:rsid w:val="005C041A"/>
    <w:rsid w:val="005C47E0"/>
    <w:rsid w:val="005D1CBA"/>
    <w:rsid w:val="005D1FAF"/>
    <w:rsid w:val="005D2772"/>
    <w:rsid w:val="005D49B3"/>
    <w:rsid w:val="005E07AB"/>
    <w:rsid w:val="005F3FB3"/>
    <w:rsid w:val="0060609E"/>
    <w:rsid w:val="006104D0"/>
    <w:rsid w:val="00611615"/>
    <w:rsid w:val="00612638"/>
    <w:rsid w:val="0061288E"/>
    <w:rsid w:val="00614276"/>
    <w:rsid w:val="00614FFB"/>
    <w:rsid w:val="006150E5"/>
    <w:rsid w:val="00622B8D"/>
    <w:rsid w:val="0062523A"/>
    <w:rsid w:val="0062638C"/>
    <w:rsid w:val="00627E6B"/>
    <w:rsid w:val="0063115A"/>
    <w:rsid w:val="0063212F"/>
    <w:rsid w:val="00647031"/>
    <w:rsid w:val="00647F3E"/>
    <w:rsid w:val="006520AF"/>
    <w:rsid w:val="0065308B"/>
    <w:rsid w:val="00654612"/>
    <w:rsid w:val="00656E64"/>
    <w:rsid w:val="00657CAD"/>
    <w:rsid w:val="00661460"/>
    <w:rsid w:val="0066176E"/>
    <w:rsid w:val="0066216B"/>
    <w:rsid w:val="00665019"/>
    <w:rsid w:val="0066588D"/>
    <w:rsid w:val="00665DAC"/>
    <w:rsid w:val="00676BC1"/>
    <w:rsid w:val="00676DB3"/>
    <w:rsid w:val="00677FF4"/>
    <w:rsid w:val="00683829"/>
    <w:rsid w:val="00690466"/>
    <w:rsid w:val="0069399A"/>
    <w:rsid w:val="006940FF"/>
    <w:rsid w:val="006970CD"/>
    <w:rsid w:val="006972E6"/>
    <w:rsid w:val="00697D8D"/>
    <w:rsid w:val="006A5600"/>
    <w:rsid w:val="006A57B9"/>
    <w:rsid w:val="006B1C91"/>
    <w:rsid w:val="006B21BB"/>
    <w:rsid w:val="006C6AC9"/>
    <w:rsid w:val="006C7B44"/>
    <w:rsid w:val="006D2E21"/>
    <w:rsid w:val="006D7225"/>
    <w:rsid w:val="006E01D0"/>
    <w:rsid w:val="006E0C58"/>
    <w:rsid w:val="006E3989"/>
    <w:rsid w:val="006E518E"/>
    <w:rsid w:val="006E5A73"/>
    <w:rsid w:val="006F6266"/>
    <w:rsid w:val="00702AAA"/>
    <w:rsid w:val="0070485A"/>
    <w:rsid w:val="00706552"/>
    <w:rsid w:val="00711746"/>
    <w:rsid w:val="007128A5"/>
    <w:rsid w:val="007168A5"/>
    <w:rsid w:val="0072484A"/>
    <w:rsid w:val="00725F2A"/>
    <w:rsid w:val="0073067E"/>
    <w:rsid w:val="00730F2E"/>
    <w:rsid w:val="00733F10"/>
    <w:rsid w:val="00740EF6"/>
    <w:rsid w:val="00740F4A"/>
    <w:rsid w:val="00741E0C"/>
    <w:rsid w:val="007439E8"/>
    <w:rsid w:val="007440B6"/>
    <w:rsid w:val="00754CCD"/>
    <w:rsid w:val="00755009"/>
    <w:rsid w:val="00756E6D"/>
    <w:rsid w:val="00761477"/>
    <w:rsid w:val="0076355A"/>
    <w:rsid w:val="00765666"/>
    <w:rsid w:val="00765921"/>
    <w:rsid w:val="00772DE0"/>
    <w:rsid w:val="00773120"/>
    <w:rsid w:val="0077415A"/>
    <w:rsid w:val="00786C9A"/>
    <w:rsid w:val="0079068C"/>
    <w:rsid w:val="00792E8E"/>
    <w:rsid w:val="00795266"/>
    <w:rsid w:val="00795B35"/>
    <w:rsid w:val="007A0E01"/>
    <w:rsid w:val="007A0E1D"/>
    <w:rsid w:val="007A2876"/>
    <w:rsid w:val="007A4720"/>
    <w:rsid w:val="007A5D0A"/>
    <w:rsid w:val="007A67A4"/>
    <w:rsid w:val="007B022F"/>
    <w:rsid w:val="007B3004"/>
    <w:rsid w:val="007B33F0"/>
    <w:rsid w:val="007C1029"/>
    <w:rsid w:val="007C4738"/>
    <w:rsid w:val="007D1BC1"/>
    <w:rsid w:val="007D2C6B"/>
    <w:rsid w:val="007D5341"/>
    <w:rsid w:val="007D6308"/>
    <w:rsid w:val="007E0C2F"/>
    <w:rsid w:val="007E76E6"/>
    <w:rsid w:val="007F5789"/>
    <w:rsid w:val="00801D58"/>
    <w:rsid w:val="00801DD2"/>
    <w:rsid w:val="00806B68"/>
    <w:rsid w:val="00807456"/>
    <w:rsid w:val="00807B2D"/>
    <w:rsid w:val="00810730"/>
    <w:rsid w:val="00813C62"/>
    <w:rsid w:val="00815760"/>
    <w:rsid w:val="00816E04"/>
    <w:rsid w:val="00817498"/>
    <w:rsid w:val="0082095E"/>
    <w:rsid w:val="00820999"/>
    <w:rsid w:val="00820E30"/>
    <w:rsid w:val="00820F68"/>
    <w:rsid w:val="00823047"/>
    <w:rsid w:val="00824644"/>
    <w:rsid w:val="008253B8"/>
    <w:rsid w:val="00825C97"/>
    <w:rsid w:val="00826E68"/>
    <w:rsid w:val="00826F40"/>
    <w:rsid w:val="008270A5"/>
    <w:rsid w:val="00827DAC"/>
    <w:rsid w:val="0084270D"/>
    <w:rsid w:val="0084453A"/>
    <w:rsid w:val="00852FD3"/>
    <w:rsid w:val="00856720"/>
    <w:rsid w:val="00857659"/>
    <w:rsid w:val="0086321C"/>
    <w:rsid w:val="00874AB3"/>
    <w:rsid w:val="008831B5"/>
    <w:rsid w:val="00886EE7"/>
    <w:rsid w:val="00894AC3"/>
    <w:rsid w:val="00894D1C"/>
    <w:rsid w:val="00897E38"/>
    <w:rsid w:val="008A23C0"/>
    <w:rsid w:val="008A46BE"/>
    <w:rsid w:val="008A7C5A"/>
    <w:rsid w:val="008A7D31"/>
    <w:rsid w:val="008A7D80"/>
    <w:rsid w:val="008B2339"/>
    <w:rsid w:val="008B49CD"/>
    <w:rsid w:val="008C03AA"/>
    <w:rsid w:val="008C291A"/>
    <w:rsid w:val="008D2A7C"/>
    <w:rsid w:val="008D529F"/>
    <w:rsid w:val="008D6927"/>
    <w:rsid w:val="008E0312"/>
    <w:rsid w:val="008E1691"/>
    <w:rsid w:val="008E542A"/>
    <w:rsid w:val="008E795B"/>
    <w:rsid w:val="008F0FA2"/>
    <w:rsid w:val="008F6BA5"/>
    <w:rsid w:val="008F7D04"/>
    <w:rsid w:val="009047D5"/>
    <w:rsid w:val="009106D6"/>
    <w:rsid w:val="00910A19"/>
    <w:rsid w:val="0091432E"/>
    <w:rsid w:val="00914654"/>
    <w:rsid w:val="00914854"/>
    <w:rsid w:val="00914D68"/>
    <w:rsid w:val="00915DD2"/>
    <w:rsid w:val="00916390"/>
    <w:rsid w:val="009167CC"/>
    <w:rsid w:val="00924857"/>
    <w:rsid w:val="0092511A"/>
    <w:rsid w:val="00925536"/>
    <w:rsid w:val="00925E46"/>
    <w:rsid w:val="00926282"/>
    <w:rsid w:val="0092734F"/>
    <w:rsid w:val="00932EE5"/>
    <w:rsid w:val="00950B54"/>
    <w:rsid w:val="009516B3"/>
    <w:rsid w:val="00952B99"/>
    <w:rsid w:val="00954990"/>
    <w:rsid w:val="00960D48"/>
    <w:rsid w:val="00961289"/>
    <w:rsid w:val="00962B6D"/>
    <w:rsid w:val="00964344"/>
    <w:rsid w:val="00964567"/>
    <w:rsid w:val="009672F2"/>
    <w:rsid w:val="00967CBF"/>
    <w:rsid w:val="00971332"/>
    <w:rsid w:val="009718A8"/>
    <w:rsid w:val="00975725"/>
    <w:rsid w:val="00980E00"/>
    <w:rsid w:val="00981D5A"/>
    <w:rsid w:val="00982B97"/>
    <w:rsid w:val="0098517A"/>
    <w:rsid w:val="0098525E"/>
    <w:rsid w:val="00987581"/>
    <w:rsid w:val="00993ECB"/>
    <w:rsid w:val="00994330"/>
    <w:rsid w:val="00994991"/>
    <w:rsid w:val="00996BFB"/>
    <w:rsid w:val="009A73C6"/>
    <w:rsid w:val="009B0D9A"/>
    <w:rsid w:val="009B21E7"/>
    <w:rsid w:val="009B24CD"/>
    <w:rsid w:val="009B4B7B"/>
    <w:rsid w:val="009B5E75"/>
    <w:rsid w:val="009C0568"/>
    <w:rsid w:val="009C242E"/>
    <w:rsid w:val="009C37DD"/>
    <w:rsid w:val="009C3FF9"/>
    <w:rsid w:val="009C5F6D"/>
    <w:rsid w:val="009C7A36"/>
    <w:rsid w:val="009C7DA0"/>
    <w:rsid w:val="009D25A0"/>
    <w:rsid w:val="009D617A"/>
    <w:rsid w:val="009E2D92"/>
    <w:rsid w:val="009E358A"/>
    <w:rsid w:val="009F3800"/>
    <w:rsid w:val="009F7B0F"/>
    <w:rsid w:val="009F7B65"/>
    <w:rsid w:val="00A12EC7"/>
    <w:rsid w:val="00A15AE4"/>
    <w:rsid w:val="00A17BEE"/>
    <w:rsid w:val="00A20D7D"/>
    <w:rsid w:val="00A20F7D"/>
    <w:rsid w:val="00A21D3E"/>
    <w:rsid w:val="00A2286A"/>
    <w:rsid w:val="00A31E4D"/>
    <w:rsid w:val="00A31F65"/>
    <w:rsid w:val="00A3358E"/>
    <w:rsid w:val="00A3486A"/>
    <w:rsid w:val="00A36149"/>
    <w:rsid w:val="00A41B0C"/>
    <w:rsid w:val="00A44A69"/>
    <w:rsid w:val="00A46C21"/>
    <w:rsid w:val="00A47662"/>
    <w:rsid w:val="00A4775E"/>
    <w:rsid w:val="00A523CC"/>
    <w:rsid w:val="00A54CC5"/>
    <w:rsid w:val="00A57C28"/>
    <w:rsid w:val="00A6492B"/>
    <w:rsid w:val="00A661A6"/>
    <w:rsid w:val="00A7412E"/>
    <w:rsid w:val="00A74692"/>
    <w:rsid w:val="00A77B3E"/>
    <w:rsid w:val="00A86FCB"/>
    <w:rsid w:val="00A937DF"/>
    <w:rsid w:val="00A946AD"/>
    <w:rsid w:val="00A96093"/>
    <w:rsid w:val="00AA39DE"/>
    <w:rsid w:val="00AA7E61"/>
    <w:rsid w:val="00AC0722"/>
    <w:rsid w:val="00AC14EE"/>
    <w:rsid w:val="00AC3982"/>
    <w:rsid w:val="00AC52F2"/>
    <w:rsid w:val="00AC6909"/>
    <w:rsid w:val="00AC6CEB"/>
    <w:rsid w:val="00AD419B"/>
    <w:rsid w:val="00AD4A88"/>
    <w:rsid w:val="00AD4B7A"/>
    <w:rsid w:val="00AD5241"/>
    <w:rsid w:val="00AD62E8"/>
    <w:rsid w:val="00AE066B"/>
    <w:rsid w:val="00AE38AA"/>
    <w:rsid w:val="00AE589A"/>
    <w:rsid w:val="00AE5E06"/>
    <w:rsid w:val="00AE770E"/>
    <w:rsid w:val="00AE7AFB"/>
    <w:rsid w:val="00B0030F"/>
    <w:rsid w:val="00B05FA5"/>
    <w:rsid w:val="00B065D7"/>
    <w:rsid w:val="00B11468"/>
    <w:rsid w:val="00B17319"/>
    <w:rsid w:val="00B240E8"/>
    <w:rsid w:val="00B32C29"/>
    <w:rsid w:val="00B36473"/>
    <w:rsid w:val="00B365B2"/>
    <w:rsid w:val="00B37B3D"/>
    <w:rsid w:val="00B41344"/>
    <w:rsid w:val="00B548A3"/>
    <w:rsid w:val="00B600D3"/>
    <w:rsid w:val="00B6545A"/>
    <w:rsid w:val="00B66B7F"/>
    <w:rsid w:val="00B71272"/>
    <w:rsid w:val="00B718B0"/>
    <w:rsid w:val="00B72255"/>
    <w:rsid w:val="00B74585"/>
    <w:rsid w:val="00B83429"/>
    <w:rsid w:val="00B84509"/>
    <w:rsid w:val="00B861AA"/>
    <w:rsid w:val="00B876E5"/>
    <w:rsid w:val="00B87C04"/>
    <w:rsid w:val="00B9350E"/>
    <w:rsid w:val="00B93FBB"/>
    <w:rsid w:val="00B969C8"/>
    <w:rsid w:val="00BB144C"/>
    <w:rsid w:val="00BB420F"/>
    <w:rsid w:val="00BB6711"/>
    <w:rsid w:val="00BB7CDC"/>
    <w:rsid w:val="00BB7E8E"/>
    <w:rsid w:val="00BC3DB8"/>
    <w:rsid w:val="00BC528F"/>
    <w:rsid w:val="00BC55C3"/>
    <w:rsid w:val="00BC56BD"/>
    <w:rsid w:val="00BC6D29"/>
    <w:rsid w:val="00BD0C71"/>
    <w:rsid w:val="00BD100B"/>
    <w:rsid w:val="00BD7F7C"/>
    <w:rsid w:val="00BE4367"/>
    <w:rsid w:val="00BF0AB1"/>
    <w:rsid w:val="00BF2A74"/>
    <w:rsid w:val="00BF7211"/>
    <w:rsid w:val="00C01F75"/>
    <w:rsid w:val="00C0596B"/>
    <w:rsid w:val="00C10F22"/>
    <w:rsid w:val="00C17FB9"/>
    <w:rsid w:val="00C2013E"/>
    <w:rsid w:val="00C26080"/>
    <w:rsid w:val="00C26E28"/>
    <w:rsid w:val="00C32A13"/>
    <w:rsid w:val="00C346A3"/>
    <w:rsid w:val="00C34EA1"/>
    <w:rsid w:val="00C36E10"/>
    <w:rsid w:val="00C40F81"/>
    <w:rsid w:val="00C42208"/>
    <w:rsid w:val="00C44AED"/>
    <w:rsid w:val="00C4573B"/>
    <w:rsid w:val="00C53600"/>
    <w:rsid w:val="00C543A6"/>
    <w:rsid w:val="00C565F8"/>
    <w:rsid w:val="00C57F3E"/>
    <w:rsid w:val="00C67654"/>
    <w:rsid w:val="00C73506"/>
    <w:rsid w:val="00C86397"/>
    <w:rsid w:val="00C87BF2"/>
    <w:rsid w:val="00C92760"/>
    <w:rsid w:val="00CA329E"/>
    <w:rsid w:val="00CA785C"/>
    <w:rsid w:val="00CB05E8"/>
    <w:rsid w:val="00CB278D"/>
    <w:rsid w:val="00CB62BB"/>
    <w:rsid w:val="00CC4E0F"/>
    <w:rsid w:val="00CD49A1"/>
    <w:rsid w:val="00CE09F4"/>
    <w:rsid w:val="00CE3624"/>
    <w:rsid w:val="00CE4E21"/>
    <w:rsid w:val="00CE6187"/>
    <w:rsid w:val="00D0018C"/>
    <w:rsid w:val="00D0251B"/>
    <w:rsid w:val="00D12344"/>
    <w:rsid w:val="00D23879"/>
    <w:rsid w:val="00D2425F"/>
    <w:rsid w:val="00D27E7D"/>
    <w:rsid w:val="00D3471E"/>
    <w:rsid w:val="00D36A31"/>
    <w:rsid w:val="00D375EE"/>
    <w:rsid w:val="00D4196D"/>
    <w:rsid w:val="00D44E91"/>
    <w:rsid w:val="00D453F3"/>
    <w:rsid w:val="00D45F06"/>
    <w:rsid w:val="00D50A74"/>
    <w:rsid w:val="00D6620C"/>
    <w:rsid w:val="00D7151C"/>
    <w:rsid w:val="00D7451E"/>
    <w:rsid w:val="00D74DBA"/>
    <w:rsid w:val="00D76AF9"/>
    <w:rsid w:val="00D8105F"/>
    <w:rsid w:val="00D83D83"/>
    <w:rsid w:val="00D87249"/>
    <w:rsid w:val="00D90632"/>
    <w:rsid w:val="00D91782"/>
    <w:rsid w:val="00D96622"/>
    <w:rsid w:val="00DA0EC6"/>
    <w:rsid w:val="00DA32A3"/>
    <w:rsid w:val="00DA5523"/>
    <w:rsid w:val="00DB3E55"/>
    <w:rsid w:val="00DC1C21"/>
    <w:rsid w:val="00DC3751"/>
    <w:rsid w:val="00DC7116"/>
    <w:rsid w:val="00DD0E4D"/>
    <w:rsid w:val="00DD3086"/>
    <w:rsid w:val="00DD43AF"/>
    <w:rsid w:val="00DD76EE"/>
    <w:rsid w:val="00DE0B56"/>
    <w:rsid w:val="00DE21E8"/>
    <w:rsid w:val="00DE470A"/>
    <w:rsid w:val="00DF2A8B"/>
    <w:rsid w:val="00DF5AE6"/>
    <w:rsid w:val="00E00BCB"/>
    <w:rsid w:val="00E02EFA"/>
    <w:rsid w:val="00E048E7"/>
    <w:rsid w:val="00E05705"/>
    <w:rsid w:val="00E0578F"/>
    <w:rsid w:val="00E15343"/>
    <w:rsid w:val="00E15B21"/>
    <w:rsid w:val="00E16853"/>
    <w:rsid w:val="00E233F8"/>
    <w:rsid w:val="00E36480"/>
    <w:rsid w:val="00E41B6C"/>
    <w:rsid w:val="00E43876"/>
    <w:rsid w:val="00E54AD2"/>
    <w:rsid w:val="00E55441"/>
    <w:rsid w:val="00E578BD"/>
    <w:rsid w:val="00E615D3"/>
    <w:rsid w:val="00E6162D"/>
    <w:rsid w:val="00E64F67"/>
    <w:rsid w:val="00E65649"/>
    <w:rsid w:val="00E670FC"/>
    <w:rsid w:val="00E70B52"/>
    <w:rsid w:val="00E732BC"/>
    <w:rsid w:val="00E74CBA"/>
    <w:rsid w:val="00E75E32"/>
    <w:rsid w:val="00E80292"/>
    <w:rsid w:val="00E8305B"/>
    <w:rsid w:val="00E858C5"/>
    <w:rsid w:val="00E9670C"/>
    <w:rsid w:val="00E96910"/>
    <w:rsid w:val="00E976F6"/>
    <w:rsid w:val="00EA1F1C"/>
    <w:rsid w:val="00EA2DCB"/>
    <w:rsid w:val="00EA3CE6"/>
    <w:rsid w:val="00EA5B93"/>
    <w:rsid w:val="00EA7B14"/>
    <w:rsid w:val="00EB40FE"/>
    <w:rsid w:val="00EB7145"/>
    <w:rsid w:val="00EC39E8"/>
    <w:rsid w:val="00ED1213"/>
    <w:rsid w:val="00ED4BD3"/>
    <w:rsid w:val="00ED7439"/>
    <w:rsid w:val="00EE4C45"/>
    <w:rsid w:val="00EE5406"/>
    <w:rsid w:val="00EF2174"/>
    <w:rsid w:val="00F010DF"/>
    <w:rsid w:val="00F012C9"/>
    <w:rsid w:val="00F075A5"/>
    <w:rsid w:val="00F112D3"/>
    <w:rsid w:val="00F1243E"/>
    <w:rsid w:val="00F12AE5"/>
    <w:rsid w:val="00F21862"/>
    <w:rsid w:val="00F24DC0"/>
    <w:rsid w:val="00F26F28"/>
    <w:rsid w:val="00F2774E"/>
    <w:rsid w:val="00F31472"/>
    <w:rsid w:val="00F322C9"/>
    <w:rsid w:val="00F32D82"/>
    <w:rsid w:val="00F33B90"/>
    <w:rsid w:val="00F3403E"/>
    <w:rsid w:val="00F36C34"/>
    <w:rsid w:val="00F41414"/>
    <w:rsid w:val="00F43A50"/>
    <w:rsid w:val="00F4778F"/>
    <w:rsid w:val="00F478C5"/>
    <w:rsid w:val="00F528E1"/>
    <w:rsid w:val="00F53158"/>
    <w:rsid w:val="00F5747D"/>
    <w:rsid w:val="00F61189"/>
    <w:rsid w:val="00F75408"/>
    <w:rsid w:val="00F7623F"/>
    <w:rsid w:val="00F83F0A"/>
    <w:rsid w:val="00F85074"/>
    <w:rsid w:val="00F91071"/>
    <w:rsid w:val="00F912E8"/>
    <w:rsid w:val="00F95767"/>
    <w:rsid w:val="00FA0904"/>
    <w:rsid w:val="00FA7E77"/>
    <w:rsid w:val="00FB162B"/>
    <w:rsid w:val="00FC3310"/>
    <w:rsid w:val="00FC33CD"/>
    <w:rsid w:val="00FD0687"/>
    <w:rsid w:val="00FD0D3C"/>
    <w:rsid w:val="00FD4FAF"/>
    <w:rsid w:val="00FD5786"/>
    <w:rsid w:val="00FD7FD2"/>
    <w:rsid w:val="00FE0576"/>
    <w:rsid w:val="00FE0896"/>
    <w:rsid w:val="00FE3E19"/>
    <w:rsid w:val="00FE4F54"/>
    <w:rsid w:val="00FE53F8"/>
    <w:rsid w:val="00FE67FB"/>
    <w:rsid w:val="00FF0FEC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20F10"/>
  <w15:docId w15:val="{1EC674F8-BAE6-49CE-BA43-150332D8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line="360" w:lineRule="auto"/>
      <w:outlineLvl w:val="0"/>
    </w:pPr>
    <w:rPr>
      <w:rFonts w:ascii="Corsiva" w:eastAsia="Corsiva" w:hAnsi="Corsiva" w:cs="Corsiva"/>
      <w:sz w:val="28"/>
      <w:szCs w:val="28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A31F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1F65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A31F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31F65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31F6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31F65"/>
    <w:rPr>
      <w:rFonts w:ascii="Tahoma" w:hAnsi="Tahoma" w:cs="Tahoma"/>
      <w:color w:val="000000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D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A7D31"/>
    <w:rPr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98517A"/>
    <w:pPr>
      <w:ind w:left="720"/>
    </w:pPr>
  </w:style>
  <w:style w:type="character" w:customStyle="1" w:styleId="tab">
    <w:name w:val="tab"/>
    <w:basedOn w:val="DefaultParagraphFont"/>
    <w:rsid w:val="00E36480"/>
  </w:style>
  <w:style w:type="character" w:styleId="Hyperlink">
    <w:name w:val="Hyperlink"/>
    <w:basedOn w:val="DefaultParagraphFont"/>
    <w:uiPriority w:val="99"/>
    <w:unhideWhenUsed/>
    <w:rsid w:val="000052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13036DA25CF49A6970F52DDF2FFB2" ma:contentTypeVersion="13" ma:contentTypeDescription="Create a new document." ma:contentTypeScope="" ma:versionID="adbd86ad1d3ec15042ba1a303dd28ca0">
  <xsd:schema xmlns:xsd="http://www.w3.org/2001/XMLSchema" xmlns:xs="http://www.w3.org/2001/XMLSchema" xmlns:p="http://schemas.microsoft.com/office/2006/metadata/properties" xmlns:ns2="1aa93a31-d1ae-4470-9bb8-6228f910a827" xmlns:ns3="c6a4a8cf-8be4-4010-9fbc-f68489dc9f61" targetNamespace="http://schemas.microsoft.com/office/2006/metadata/properties" ma:root="true" ma:fieldsID="9571095871f5b254d4dcd0bcf6576739" ns2:_="" ns3:_="">
    <xsd:import namespace="1aa93a31-d1ae-4470-9bb8-6228f910a827"/>
    <xsd:import namespace="c6a4a8cf-8be4-4010-9fbc-f68489dc9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93a31-d1ae-4470-9bb8-6228f910a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4a8cf-8be4-4010-9fbc-f68489dc9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3059FE-965A-4470-B370-7CB25E94E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93a31-d1ae-4470-9bb8-6228f910a827"/>
    <ds:schemaRef ds:uri="c6a4a8cf-8be4-4010-9fbc-f68489dc9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E09B48-41F6-4CEB-BB9D-FCC112078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54142-1F0C-4488-83CD-20F8580CD79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Smart</dc:creator>
  <cp:lastModifiedBy>Erin White</cp:lastModifiedBy>
  <cp:revision>22</cp:revision>
  <cp:lastPrinted>2020-08-14T13:09:00Z</cp:lastPrinted>
  <dcterms:created xsi:type="dcterms:W3CDTF">2021-07-22T18:17:00Z</dcterms:created>
  <dcterms:modified xsi:type="dcterms:W3CDTF">2021-08-16T18:49:00Z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0x0101007C713036DA25CF49A6970F52DDF2FFB2</vt:lpwstr>
  </property>
</Properties>
</file>